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9" w:line="316" w:lineRule="auto"/>
        <w:ind w:right="217" w:firstLine="480"/>
      </w:pPr>
      <w:r>
        <w:t>一、选择题：</w:t>
      </w:r>
      <w:r>
        <w:rPr>
          <w:rFonts w:ascii="Times New Roman" w:hAnsi="Times New Roman" w:eastAsia="Times New Roman"/>
          <w:b/>
        </w:rPr>
        <w:t xml:space="preserve">1—10 </w:t>
      </w:r>
      <w:r>
        <w:rPr>
          <w:spacing w:val="-9"/>
        </w:rPr>
        <w:t xml:space="preserve">小题，每小题 </w:t>
      </w:r>
      <w:r>
        <w:rPr>
          <w:rFonts w:ascii="Times New Roman" w:hAnsi="Times New Roman" w:eastAsia="Times New Roman"/>
          <w:b/>
        </w:rPr>
        <w:t xml:space="preserve">4 </w:t>
      </w:r>
      <w:r>
        <w:rPr>
          <w:spacing w:val="-15"/>
        </w:rPr>
        <w:t xml:space="preserve">分，共 </w:t>
      </w:r>
      <w:r>
        <w:rPr>
          <w:rFonts w:ascii="Times New Roman" w:hAnsi="Times New Roman" w:eastAsia="Times New Roman"/>
          <w:b/>
        </w:rPr>
        <w:t xml:space="preserve">40 </w:t>
      </w:r>
      <w:r>
        <w:rPr>
          <w:spacing w:val="-9"/>
        </w:rPr>
        <w:t>分．在每小题给出的四个选项中，只</w:t>
      </w:r>
      <w:r>
        <w:t>有一项是符合题目要求的．</w:t>
      </w:r>
    </w:p>
    <w:p>
      <w:pPr>
        <w:tabs>
          <w:tab w:val="left" w:pos="6936"/>
        </w:tabs>
        <w:spacing w:before="93"/>
        <w:ind w:left="538" w:right="0" w:firstLine="0"/>
        <w:jc w:val="left"/>
        <w:rPr>
          <w:rFonts w:hint="eastAsia" w:ascii="宋体" w:hAnsi="宋体" w:eastAsia="宋体"/>
          <w:sz w:val="21"/>
        </w:rPr>
      </w:pPr>
      <w:r>
        <w:rPr>
          <w:spacing w:val="1"/>
          <w:w w:val="99"/>
          <w:sz w:val="21"/>
        </w:rPr>
        <w:t>1</w:t>
      </w:r>
      <w:r>
        <w:rPr>
          <w:rFonts w:hint="eastAsia" w:ascii="宋体" w:hAnsi="宋体" w:eastAsia="宋体"/>
          <w:spacing w:val="-1"/>
          <w:w w:val="99"/>
          <w:sz w:val="21"/>
        </w:rPr>
        <w:t>．</w:t>
      </w:r>
      <w:r>
        <w:rPr>
          <w:rFonts w:hint="eastAsia" w:ascii="宋体" w:hAnsi="宋体" w:eastAsia="宋体"/>
          <w:w w:val="99"/>
          <w:sz w:val="21"/>
        </w:rPr>
        <w:t>设</w:t>
      </w:r>
      <w:r>
        <w:rPr>
          <w:rFonts w:hint="eastAsia" w:ascii="宋体" w:hAnsi="宋体" w:eastAsia="宋体"/>
          <w:spacing w:val="-56"/>
          <w:sz w:val="21"/>
        </w:rPr>
        <w:t xml:space="preserve"> </w:t>
      </w:r>
      <w:r>
        <w:rPr>
          <w:i/>
          <w:sz w:val="24"/>
        </w:rPr>
        <w:t>x</w:t>
      </w:r>
      <w:r>
        <w:rPr>
          <w:i/>
          <w:spacing w:val="-16"/>
          <w:sz w:val="24"/>
        </w:rPr>
        <w:t xml:space="preserve"> </w:t>
      </w:r>
      <w:r>
        <w:rPr>
          <w:rFonts w:hint="eastAsia" w:ascii="宋体" w:hAnsi="宋体" w:eastAsia="宋体"/>
          <w:w w:val="99"/>
          <w:sz w:val="21"/>
        </w:rPr>
        <w:t>和</w:t>
      </w:r>
      <w:r>
        <w:rPr>
          <w:rFonts w:hint="eastAsia" w:ascii="宋体" w:hAnsi="宋体" w:eastAsia="宋体"/>
          <w:spacing w:val="-44"/>
          <w:sz w:val="21"/>
        </w:rPr>
        <w:t xml:space="preserve"> </w:t>
      </w:r>
      <w:r>
        <w:rPr>
          <w:i/>
          <w:sz w:val="24"/>
        </w:rPr>
        <w:t>y</w:t>
      </w:r>
      <w:r>
        <w:rPr>
          <w:i/>
          <w:spacing w:val="-8"/>
          <w:sz w:val="24"/>
        </w:rPr>
        <w:t xml:space="preserve"> </w:t>
      </w:r>
      <w:r>
        <w:rPr>
          <w:rFonts w:hint="eastAsia" w:ascii="宋体" w:hAnsi="宋体" w:eastAsia="宋体"/>
          <w:spacing w:val="-1"/>
          <w:w w:val="99"/>
          <w:sz w:val="21"/>
        </w:rPr>
        <w:t>分</w:t>
      </w:r>
      <w:r>
        <w:rPr>
          <w:rFonts w:hint="eastAsia" w:ascii="宋体" w:hAnsi="宋体" w:eastAsia="宋体"/>
          <w:spacing w:val="2"/>
          <w:w w:val="99"/>
          <w:sz w:val="21"/>
        </w:rPr>
        <w:t>别</w:t>
      </w:r>
      <w:r>
        <w:rPr>
          <w:rFonts w:hint="eastAsia" w:ascii="宋体" w:hAnsi="宋体" w:eastAsia="宋体"/>
          <w:spacing w:val="-1"/>
          <w:w w:val="99"/>
          <w:sz w:val="21"/>
        </w:rPr>
        <w:t>是</w:t>
      </w:r>
      <w:r>
        <w:rPr>
          <w:rFonts w:hint="eastAsia" w:ascii="宋体" w:hAnsi="宋体" w:eastAsia="宋体"/>
          <w:spacing w:val="2"/>
          <w:w w:val="99"/>
          <w:sz w:val="21"/>
        </w:rPr>
        <w:t>同</w:t>
      </w:r>
      <w:r>
        <w:rPr>
          <w:rFonts w:hint="eastAsia" w:ascii="宋体" w:hAnsi="宋体" w:eastAsia="宋体"/>
          <w:spacing w:val="-1"/>
          <w:w w:val="99"/>
          <w:sz w:val="21"/>
        </w:rPr>
        <w:t>一</w:t>
      </w:r>
      <w:r>
        <w:rPr>
          <w:rFonts w:hint="eastAsia" w:ascii="宋体" w:hAnsi="宋体" w:eastAsia="宋体"/>
          <w:spacing w:val="2"/>
          <w:w w:val="99"/>
          <w:sz w:val="21"/>
        </w:rPr>
        <w:t>变</w:t>
      </w:r>
      <w:r>
        <w:rPr>
          <w:rFonts w:hint="eastAsia" w:ascii="宋体" w:hAnsi="宋体" w:eastAsia="宋体"/>
          <w:spacing w:val="-1"/>
          <w:w w:val="99"/>
          <w:sz w:val="21"/>
        </w:rPr>
        <w:t>化</w:t>
      </w:r>
      <w:r>
        <w:rPr>
          <w:rFonts w:hint="eastAsia" w:ascii="宋体" w:hAnsi="宋体" w:eastAsia="宋体"/>
          <w:spacing w:val="2"/>
          <w:w w:val="99"/>
          <w:sz w:val="21"/>
        </w:rPr>
        <w:t>过</w:t>
      </w:r>
      <w:r>
        <w:rPr>
          <w:rFonts w:hint="eastAsia" w:ascii="宋体" w:hAnsi="宋体" w:eastAsia="宋体"/>
          <w:spacing w:val="-1"/>
          <w:w w:val="99"/>
          <w:sz w:val="21"/>
        </w:rPr>
        <w:t>程</w:t>
      </w:r>
      <w:r>
        <w:rPr>
          <w:rFonts w:hint="eastAsia" w:ascii="宋体" w:hAnsi="宋体" w:eastAsia="宋体"/>
          <w:spacing w:val="2"/>
          <w:w w:val="99"/>
          <w:sz w:val="21"/>
        </w:rPr>
        <w:t>中</w:t>
      </w:r>
      <w:r>
        <w:rPr>
          <w:rFonts w:hint="eastAsia" w:ascii="宋体" w:hAnsi="宋体" w:eastAsia="宋体"/>
          <w:spacing w:val="-1"/>
          <w:w w:val="99"/>
          <w:sz w:val="21"/>
        </w:rPr>
        <w:t>的</w:t>
      </w:r>
      <w:r>
        <w:rPr>
          <w:rFonts w:hint="eastAsia" w:ascii="宋体" w:hAnsi="宋体" w:eastAsia="宋体"/>
          <w:spacing w:val="2"/>
          <w:w w:val="99"/>
          <w:sz w:val="21"/>
        </w:rPr>
        <w:t>两</w:t>
      </w:r>
      <w:r>
        <w:rPr>
          <w:rFonts w:hint="eastAsia" w:ascii="宋体" w:hAnsi="宋体" w:eastAsia="宋体"/>
          <w:spacing w:val="-1"/>
          <w:w w:val="99"/>
          <w:sz w:val="21"/>
        </w:rPr>
        <w:t>个</w:t>
      </w:r>
      <w:r>
        <w:rPr>
          <w:rFonts w:hint="eastAsia" w:ascii="宋体" w:hAnsi="宋体" w:eastAsia="宋体"/>
          <w:spacing w:val="2"/>
          <w:w w:val="99"/>
          <w:sz w:val="21"/>
        </w:rPr>
        <w:t>无</w:t>
      </w:r>
      <w:r>
        <w:rPr>
          <w:rFonts w:hint="eastAsia" w:ascii="宋体" w:hAnsi="宋体" w:eastAsia="宋体"/>
          <w:spacing w:val="-1"/>
          <w:w w:val="99"/>
          <w:sz w:val="21"/>
        </w:rPr>
        <w:t>穷</w:t>
      </w:r>
      <w:r>
        <w:rPr>
          <w:rFonts w:hint="eastAsia" w:ascii="宋体" w:hAnsi="宋体" w:eastAsia="宋体"/>
          <w:spacing w:val="2"/>
          <w:w w:val="99"/>
          <w:sz w:val="21"/>
        </w:rPr>
        <w:t>大</w:t>
      </w:r>
      <w:r>
        <w:rPr>
          <w:rFonts w:hint="eastAsia" w:ascii="宋体" w:hAnsi="宋体" w:eastAsia="宋体"/>
          <w:spacing w:val="-1"/>
          <w:w w:val="99"/>
          <w:sz w:val="21"/>
        </w:rPr>
        <w:t>量</w:t>
      </w:r>
      <w:r>
        <w:rPr>
          <w:rFonts w:hint="eastAsia" w:ascii="宋体" w:hAnsi="宋体" w:eastAsia="宋体"/>
          <w:spacing w:val="2"/>
          <w:w w:val="99"/>
          <w:sz w:val="21"/>
        </w:rPr>
        <w:t>，</w:t>
      </w:r>
      <w:r>
        <w:rPr>
          <w:rFonts w:hint="eastAsia" w:ascii="宋体" w:hAnsi="宋体" w:eastAsia="宋体"/>
          <w:w w:val="99"/>
          <w:sz w:val="21"/>
        </w:rPr>
        <w:t>则</w:t>
      </w:r>
      <w:r>
        <w:rPr>
          <w:rFonts w:hint="eastAsia" w:ascii="宋体" w:hAnsi="宋体" w:eastAsia="宋体"/>
          <w:spacing w:val="-57"/>
          <w:sz w:val="21"/>
        </w:rPr>
        <w:t xml:space="preserve"> </w:t>
      </w:r>
      <w:r>
        <w:rPr>
          <w:i/>
          <w:sz w:val="22"/>
        </w:rPr>
        <w:t>x</w:t>
      </w:r>
      <w:r>
        <w:rPr>
          <w:i/>
          <w:spacing w:val="-11"/>
          <w:sz w:val="22"/>
        </w:rPr>
        <w:t xml:space="preserve"> </w:t>
      </w:r>
      <w:r>
        <w:rPr>
          <w:rFonts w:ascii="Symbol" w:hAnsi="Symbol" w:eastAsia="Symbol"/>
          <w:sz w:val="22"/>
        </w:rPr>
        <w:t></w:t>
      </w:r>
      <w:r>
        <w:rPr>
          <w:spacing w:val="6"/>
          <w:sz w:val="22"/>
        </w:rPr>
        <w:t xml:space="preserve"> </w:t>
      </w:r>
      <w:r>
        <w:rPr>
          <w:i/>
          <w:sz w:val="22"/>
        </w:rPr>
        <w:t>y</w:t>
      </w:r>
      <w:r>
        <w:rPr>
          <w:i/>
          <w:spacing w:val="-5"/>
          <w:sz w:val="22"/>
        </w:rPr>
        <w:t xml:space="preserve"> </w:t>
      </w:r>
      <w:r>
        <w:rPr>
          <w:rFonts w:hint="eastAsia" w:ascii="宋体" w:hAnsi="宋体" w:eastAsia="宋体"/>
          <w:spacing w:val="-1"/>
          <w:w w:val="99"/>
          <w:sz w:val="21"/>
        </w:rPr>
        <w:t>是</w:t>
      </w:r>
      <w:r>
        <w:rPr>
          <w:rFonts w:hint="eastAsia" w:ascii="宋体" w:hAnsi="宋体" w:eastAsia="宋体"/>
          <w:w w:val="99"/>
          <w:sz w:val="21"/>
        </w:rPr>
        <w:t>（</w:t>
      </w:r>
      <w:r>
        <w:rPr>
          <w:rFonts w:hint="eastAsia" w:ascii="宋体" w:hAnsi="宋体" w:eastAsia="宋体"/>
          <w:sz w:val="21"/>
        </w:rPr>
        <w:tab/>
      </w:r>
      <w:r>
        <w:rPr>
          <w:rFonts w:hint="eastAsia" w:ascii="宋体" w:hAnsi="宋体" w:eastAsia="宋体"/>
          <w:spacing w:val="-104"/>
          <w:w w:val="99"/>
          <w:sz w:val="21"/>
        </w:rPr>
        <w:t>）</w:t>
      </w:r>
      <w:r>
        <w:rPr>
          <w:rFonts w:hint="eastAsia" w:ascii="宋体" w:hAnsi="宋体" w:eastAsia="宋体"/>
          <w:w w:val="99"/>
          <w:sz w:val="21"/>
        </w:rPr>
        <w:t>．</w:t>
      </w:r>
    </w:p>
    <w:p>
      <w:pPr>
        <w:pStyle w:val="5"/>
        <w:spacing w:before="9"/>
        <w:rPr>
          <w:sz w:val="20"/>
        </w:rPr>
      </w:pPr>
    </w:p>
    <w:p>
      <w:pPr>
        <w:tabs>
          <w:tab w:val="left" w:pos="2515"/>
          <w:tab w:val="left" w:pos="4495"/>
          <w:tab w:val="left" w:pos="4702"/>
          <w:tab w:val="left" w:pos="6785"/>
        </w:tabs>
        <w:spacing w:before="0" w:line="386" w:lineRule="auto"/>
        <w:ind w:left="538" w:right="1576" w:hanging="12"/>
        <w:jc w:val="left"/>
        <w:rPr>
          <w:rFonts w:hint="eastAsia" w:ascii="宋体" w:hAnsi="宋体" w:eastAsia="宋体"/>
          <w:sz w:val="21"/>
        </w:rPr>
      </w:pPr>
      <w:r>
        <w:rPr>
          <w:sz w:val="21"/>
        </w:rPr>
        <w:t>A.</w:t>
      </w:r>
      <w:r>
        <w:rPr>
          <w:rFonts w:hint="eastAsia" w:ascii="宋体" w:hAnsi="宋体" w:eastAsia="宋体"/>
          <w:sz w:val="21"/>
        </w:rPr>
        <w:t>无穷大量</w:t>
      </w:r>
      <w:r>
        <w:rPr>
          <w:rFonts w:hint="eastAsia" w:ascii="宋体" w:hAnsi="宋体" w:eastAsia="宋体"/>
          <w:sz w:val="21"/>
        </w:rPr>
        <w:tab/>
      </w:r>
      <w:r>
        <w:rPr>
          <w:sz w:val="21"/>
        </w:rPr>
        <w:t>B.</w:t>
      </w:r>
      <w:r>
        <w:rPr>
          <w:rFonts w:hint="eastAsia" w:ascii="宋体" w:hAnsi="宋体" w:eastAsia="宋体"/>
          <w:sz w:val="21"/>
        </w:rPr>
        <w:t>无穷小量</w:t>
      </w:r>
      <w:r>
        <w:rPr>
          <w:rFonts w:hint="eastAsia" w:ascii="宋体" w:hAnsi="宋体" w:eastAsia="宋体"/>
          <w:sz w:val="21"/>
        </w:rPr>
        <w:tab/>
      </w:r>
      <w:r>
        <w:rPr>
          <w:rFonts w:hint="eastAsia" w:ascii="宋体" w:hAnsi="宋体" w:eastAsia="宋体"/>
          <w:sz w:val="21"/>
        </w:rPr>
        <w:tab/>
      </w:r>
      <w:r>
        <w:rPr>
          <w:sz w:val="21"/>
        </w:rPr>
        <w:t>C.</w:t>
      </w:r>
      <w:r>
        <w:rPr>
          <w:rFonts w:hint="eastAsia" w:ascii="宋体" w:hAnsi="宋体" w:eastAsia="宋体"/>
          <w:sz w:val="21"/>
        </w:rPr>
        <w:t>常数</w:t>
      </w:r>
      <w:r>
        <w:rPr>
          <w:rFonts w:hint="eastAsia" w:ascii="宋体" w:hAnsi="宋体" w:eastAsia="宋体"/>
          <w:sz w:val="21"/>
        </w:rPr>
        <w:tab/>
      </w:r>
      <w:r>
        <w:rPr>
          <w:sz w:val="21"/>
        </w:rPr>
        <w:t>D.</w:t>
      </w:r>
      <w:r>
        <w:rPr>
          <w:rFonts w:hint="eastAsia" w:ascii="宋体" w:hAnsi="宋体" w:eastAsia="宋体"/>
          <w:sz w:val="21"/>
        </w:rPr>
        <w:t>不能确</w:t>
      </w:r>
      <w:r>
        <w:rPr>
          <w:rFonts w:hint="eastAsia" w:ascii="宋体" w:hAnsi="宋体" w:eastAsia="宋体"/>
          <w:spacing w:val="-15"/>
          <w:sz w:val="21"/>
        </w:rPr>
        <w:t>定</w:t>
      </w:r>
      <w:r>
        <w:rPr>
          <w:spacing w:val="1"/>
          <w:w w:val="99"/>
          <w:position w:val="2"/>
          <w:sz w:val="21"/>
        </w:rPr>
        <w:t>2</w:t>
      </w:r>
      <w:r>
        <w:rPr>
          <w:rFonts w:hint="eastAsia" w:ascii="宋体" w:hAnsi="宋体" w:eastAsia="宋体"/>
          <w:spacing w:val="-1"/>
          <w:w w:val="99"/>
          <w:position w:val="2"/>
          <w:sz w:val="21"/>
        </w:rPr>
        <w:t>．</w:t>
      </w:r>
      <w:r>
        <w:rPr>
          <w:rFonts w:hint="eastAsia" w:ascii="宋体" w:hAnsi="宋体" w:eastAsia="宋体"/>
          <w:spacing w:val="2"/>
          <w:w w:val="99"/>
          <w:position w:val="2"/>
          <w:sz w:val="21"/>
        </w:rPr>
        <w:t>设</w:t>
      </w:r>
      <w:r>
        <w:rPr>
          <w:rFonts w:hint="eastAsia" w:ascii="宋体" w:hAnsi="宋体" w:eastAsia="宋体"/>
          <w:spacing w:val="-1"/>
          <w:w w:val="99"/>
          <w:position w:val="2"/>
          <w:sz w:val="21"/>
        </w:rPr>
        <w:t>函</w:t>
      </w:r>
      <w:r>
        <w:rPr>
          <w:rFonts w:hint="eastAsia" w:ascii="宋体" w:hAnsi="宋体" w:eastAsia="宋体"/>
          <w:w w:val="99"/>
          <w:position w:val="2"/>
          <w:sz w:val="21"/>
        </w:rPr>
        <w:t>数</w:t>
      </w:r>
      <w:r>
        <w:rPr>
          <w:rFonts w:hint="eastAsia" w:ascii="宋体" w:hAnsi="宋体" w:eastAsia="宋体"/>
          <w:spacing w:val="-27"/>
          <w:position w:val="2"/>
          <w:sz w:val="21"/>
        </w:rPr>
        <w:t xml:space="preserve"> </w:t>
      </w:r>
      <w:r>
        <w:rPr>
          <w:i/>
          <w:w w:val="99"/>
          <w:position w:val="2"/>
          <w:sz w:val="22"/>
        </w:rPr>
        <w:t>f</w:t>
      </w:r>
      <w:r>
        <w:rPr>
          <w:i/>
          <w:spacing w:val="-3"/>
          <w:position w:val="2"/>
          <w:sz w:val="22"/>
        </w:rPr>
        <w:t xml:space="preserve"> </w:t>
      </w:r>
      <w:r>
        <w:rPr>
          <w:spacing w:val="16"/>
          <w:w w:val="99"/>
          <w:position w:val="2"/>
          <w:sz w:val="22"/>
        </w:rPr>
        <w:t>(</w:t>
      </w:r>
      <w:r>
        <w:rPr>
          <w:i/>
          <w:spacing w:val="5"/>
          <w:w w:val="99"/>
          <w:position w:val="2"/>
          <w:sz w:val="22"/>
        </w:rPr>
        <w:t>x</w:t>
      </w:r>
      <w:r>
        <w:rPr>
          <w:w w:val="99"/>
          <w:position w:val="2"/>
          <w:sz w:val="22"/>
        </w:rPr>
        <w:t>)</w:t>
      </w:r>
      <w:r>
        <w:rPr>
          <w:spacing w:val="-7"/>
          <w:position w:val="2"/>
          <w:sz w:val="22"/>
        </w:rPr>
        <w:t xml:space="preserve"> </w:t>
      </w:r>
      <w:r>
        <w:rPr>
          <w:rFonts w:ascii="Symbol" w:hAnsi="Symbol" w:eastAsia="Symbol"/>
          <w:w w:val="99"/>
          <w:position w:val="2"/>
          <w:sz w:val="22"/>
        </w:rPr>
        <w:t></w:t>
      </w:r>
      <w:r>
        <w:rPr>
          <w:spacing w:val="4"/>
          <w:position w:val="2"/>
          <w:sz w:val="22"/>
        </w:rPr>
        <w:t xml:space="preserve"> </w:t>
      </w:r>
      <w:r>
        <w:rPr>
          <w:i/>
          <w:spacing w:val="10"/>
          <w:w w:val="99"/>
          <w:position w:val="2"/>
          <w:sz w:val="22"/>
        </w:rPr>
        <w:t>x</w:t>
      </w:r>
      <w:r>
        <w:rPr>
          <w:w w:val="106"/>
          <w:position w:val="11"/>
          <w:sz w:val="12"/>
        </w:rPr>
        <w:t>2</w:t>
      </w:r>
      <w:r>
        <w:rPr>
          <w:position w:val="11"/>
          <w:sz w:val="12"/>
        </w:rPr>
        <w:t xml:space="preserve"> </w:t>
      </w:r>
      <w:r>
        <w:rPr>
          <w:spacing w:val="5"/>
          <w:position w:val="11"/>
          <w:sz w:val="12"/>
        </w:rPr>
        <w:t xml:space="preserve"> </w:t>
      </w:r>
      <w:r>
        <w:rPr>
          <w:rFonts w:ascii="Symbol" w:hAnsi="Symbol" w:eastAsia="Symbol"/>
          <w:w w:val="99"/>
          <w:position w:val="2"/>
          <w:sz w:val="22"/>
        </w:rPr>
        <w:t></w:t>
      </w:r>
      <w:r>
        <w:rPr>
          <w:spacing w:val="-14"/>
          <w:position w:val="2"/>
          <w:sz w:val="22"/>
        </w:rPr>
        <w:t xml:space="preserve"> </w:t>
      </w:r>
      <w:r>
        <w:rPr>
          <w:spacing w:val="13"/>
          <w:w w:val="99"/>
          <w:position w:val="2"/>
          <w:sz w:val="22"/>
        </w:rPr>
        <w:t>2</w:t>
      </w:r>
      <w:r>
        <w:rPr>
          <w:i/>
          <w:w w:val="99"/>
          <w:position w:val="2"/>
          <w:sz w:val="22"/>
        </w:rPr>
        <w:t>x</w:t>
      </w:r>
      <w:r>
        <w:rPr>
          <w:i/>
          <w:spacing w:val="-2"/>
          <w:position w:val="2"/>
          <w:sz w:val="22"/>
        </w:rPr>
        <w:t xml:space="preserve"> </w:t>
      </w:r>
      <w:r>
        <w:rPr>
          <w:rFonts w:hint="eastAsia" w:ascii="宋体" w:hAnsi="宋体" w:eastAsia="宋体"/>
          <w:w w:val="99"/>
          <w:position w:val="2"/>
          <w:sz w:val="21"/>
        </w:rPr>
        <w:t>则</w:t>
      </w:r>
      <w:r>
        <w:rPr>
          <w:rFonts w:hint="eastAsia" w:ascii="宋体" w:hAnsi="宋体" w:eastAsia="宋体"/>
          <w:spacing w:val="-27"/>
          <w:position w:val="2"/>
          <w:sz w:val="21"/>
        </w:rPr>
        <w:t xml:space="preserve"> </w:t>
      </w:r>
      <w:r>
        <w:rPr>
          <w:i/>
          <w:position w:val="2"/>
          <w:sz w:val="22"/>
        </w:rPr>
        <w:t>f</w:t>
      </w:r>
      <w:r>
        <w:rPr>
          <w:i/>
          <w:spacing w:val="-5"/>
          <w:position w:val="2"/>
          <w:sz w:val="22"/>
        </w:rPr>
        <w:t xml:space="preserve"> </w:t>
      </w:r>
      <w:r>
        <w:rPr>
          <w:rFonts w:ascii="Symbol" w:hAnsi="Symbol" w:eastAsia="Symbol"/>
          <w:spacing w:val="14"/>
          <w:position w:val="3"/>
          <w:sz w:val="22"/>
        </w:rPr>
        <w:t></w:t>
      </w:r>
      <w:r>
        <w:rPr>
          <w:rFonts w:ascii="Symbol" w:hAnsi="Symbol" w:eastAsia="Symbol"/>
          <w:spacing w:val="15"/>
          <w:w w:val="74"/>
          <w:sz w:val="29"/>
        </w:rPr>
        <w:t></w:t>
      </w:r>
      <w:r>
        <w:rPr>
          <w:position w:val="2"/>
          <w:sz w:val="22"/>
        </w:rPr>
        <w:t>0.</w:t>
      </w:r>
      <w:r>
        <w:rPr>
          <w:spacing w:val="8"/>
          <w:position w:val="2"/>
          <w:sz w:val="22"/>
        </w:rPr>
        <w:t>5</w:t>
      </w:r>
      <w:r>
        <w:rPr>
          <w:rFonts w:ascii="Symbol" w:hAnsi="Symbol" w:eastAsia="Symbol"/>
          <w:w w:val="74"/>
          <w:sz w:val="29"/>
        </w:rPr>
        <w:t></w:t>
      </w:r>
      <w:r>
        <w:rPr>
          <w:spacing w:val="-26"/>
          <w:sz w:val="29"/>
        </w:rPr>
        <w:t xml:space="preserve"> </w:t>
      </w:r>
      <w:r>
        <w:rPr>
          <w:rFonts w:ascii="Symbol" w:hAnsi="Symbol" w:eastAsia="Symbol"/>
          <w:position w:val="2"/>
          <w:sz w:val="22"/>
        </w:rPr>
        <w:t></w:t>
      </w:r>
      <w:r>
        <w:rPr>
          <w:spacing w:val="-3"/>
          <w:position w:val="2"/>
          <w:sz w:val="22"/>
        </w:rPr>
        <w:t xml:space="preserve"> </w:t>
      </w:r>
      <w:r>
        <w:rPr>
          <w:rFonts w:hint="eastAsia" w:ascii="宋体" w:hAnsi="宋体" w:eastAsia="宋体"/>
          <w:w w:val="99"/>
          <w:position w:val="2"/>
          <w:sz w:val="21"/>
        </w:rPr>
        <w:t>（</w:t>
      </w:r>
      <w:r>
        <w:rPr>
          <w:rFonts w:hint="eastAsia" w:ascii="宋体" w:hAnsi="宋体" w:eastAsia="宋体"/>
          <w:position w:val="2"/>
          <w:sz w:val="21"/>
        </w:rPr>
        <w:tab/>
      </w:r>
      <w:r>
        <w:rPr>
          <w:rFonts w:hint="eastAsia" w:ascii="宋体" w:hAnsi="宋体" w:eastAsia="宋体"/>
          <w:spacing w:val="-104"/>
          <w:w w:val="99"/>
          <w:position w:val="2"/>
          <w:sz w:val="21"/>
        </w:rPr>
        <w:t>）</w:t>
      </w:r>
      <w:r>
        <w:rPr>
          <w:rFonts w:hint="eastAsia" w:ascii="宋体" w:hAnsi="宋体" w:eastAsia="宋体"/>
          <w:w w:val="99"/>
          <w:position w:val="2"/>
          <w:sz w:val="21"/>
        </w:rPr>
        <w:t>．</w:t>
      </w:r>
    </w:p>
    <w:p>
      <w:pPr>
        <w:spacing w:after="0" w:line="386" w:lineRule="auto"/>
        <w:jc w:val="left"/>
        <w:rPr>
          <w:rFonts w:hint="eastAsia" w:ascii="宋体" w:hAnsi="宋体" w:eastAsia="宋体"/>
          <w:sz w:val="21"/>
        </w:rPr>
        <w:sectPr>
          <w:headerReference r:id="rId3" w:type="default"/>
          <w:footerReference r:id="rId4" w:type="default"/>
          <w:type w:val="continuous"/>
          <w:pgSz w:w="11910" w:h="16840"/>
          <w:pgMar w:top="1380" w:right="1200" w:bottom="780" w:left="1300" w:header="985" w:footer="581" w:gutter="0"/>
          <w:pgNumType w:start="1"/>
        </w:sectPr>
      </w:pPr>
    </w:p>
    <w:p>
      <w:pPr>
        <w:pStyle w:val="5"/>
        <w:spacing w:before="26"/>
        <w:ind w:left="5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>1</w:t>
      </w:r>
    </w:p>
    <w:p>
      <w:pPr>
        <w:pStyle w:val="5"/>
        <w:tabs>
          <w:tab w:val="left" w:pos="2743"/>
          <w:tab w:val="left" w:pos="4843"/>
        </w:tabs>
        <w:spacing w:before="40"/>
        <w:ind w:left="538"/>
        <w:rPr>
          <w:rFonts w:ascii="Times New Roman"/>
        </w:rPr>
      </w:pPr>
      <w:r>
        <w:br w:type="column"/>
      </w:r>
      <w:r>
        <w:rPr>
          <w:rFonts w:ascii="Times New Roman"/>
        </w:rPr>
        <w:t>B.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0</w:t>
      </w:r>
      <w:r>
        <w:rPr>
          <w:rFonts w:ascii="Times New Roman"/>
        </w:rPr>
        <w:tab/>
      </w:r>
      <w:r>
        <w:rPr>
          <w:rFonts w:ascii="Times New Roman"/>
        </w:rPr>
        <w:t>C.1</w:t>
      </w:r>
      <w:r>
        <w:rPr>
          <w:rFonts w:ascii="Times New Roman"/>
        </w:rPr>
        <w:tab/>
      </w:r>
      <w:r>
        <w:rPr>
          <w:rFonts w:ascii="Times New Roman"/>
        </w:rPr>
        <w:t>D.2</w:t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1380" w:right="1200" w:bottom="780" w:left="1300" w:header="720" w:footer="720" w:gutter="0"/>
          <w:cols w:equalWidth="0" w:num="2">
            <w:col w:w="1038" w:space="957"/>
            <w:col w:w="7415"/>
          </w:cols>
        </w:sectPr>
      </w:pPr>
    </w:p>
    <w:p>
      <w:pPr>
        <w:pStyle w:val="9"/>
        <w:numPr>
          <w:ilvl w:val="0"/>
          <w:numId w:val="1"/>
        </w:numPr>
        <w:tabs>
          <w:tab w:val="left" w:pos="854"/>
          <w:tab w:val="left" w:pos="3468"/>
        </w:tabs>
        <w:spacing w:before="102" w:after="0" w:line="366" w:lineRule="exact"/>
        <w:ind w:left="854" w:right="0" w:hanging="316"/>
        <w:jc w:val="lef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0995712" behindDoc="1" locked="0" layoutInCell="1" allowOverlap="1">
                <wp:simplePos x="0" y="0"/>
                <wp:positionH relativeFrom="page">
                  <wp:posOffset>2414270</wp:posOffset>
                </wp:positionH>
                <wp:positionV relativeFrom="paragraph">
                  <wp:posOffset>257175</wp:posOffset>
                </wp:positionV>
                <wp:extent cx="144145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90.1pt;margin-top:20.25pt;height:0pt;width:11.35pt;mso-position-horizontal-relative:page;z-index:-252320768;mso-width-relative:page;mso-height-relative:page;" filled="f" stroked="t" coordsize="21600,21600" o:gfxdata="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gNWBDYAAAACQEAAA8AAAAAAAAAAQAgAAAAIgAAAGRy&#10;cy9kb3ducmV2LnhtbFBLAQIUABQAAAAIAIdO4kC3GIZozAEAAIwDAAAOAAAAAAAAAAEAIAAAACcB&#10;AABkcnMvZTJvRG9jLnhtbFBLBQYAAAAABgAGAFkBAABlBQAAAAA=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w w:val="99"/>
          <w:sz w:val="21"/>
        </w:rPr>
        <w:t>设</w:t>
      </w:r>
      <w:r>
        <w:rPr>
          <w:spacing w:val="-47"/>
          <w:sz w:val="21"/>
        </w:rPr>
        <w:t xml:space="preserve"> </w:t>
      </w:r>
      <w:r>
        <w:rPr>
          <w:rFonts w:ascii="Times New Roman" w:hAnsi="Times New Roman" w:eastAsia="Times New Roman"/>
          <w:i/>
          <w:sz w:val="22"/>
        </w:rPr>
        <w:t xml:space="preserve">y </w:t>
      </w:r>
      <w:r>
        <w:rPr>
          <w:rFonts w:ascii="Symbol" w:hAnsi="Symbol" w:eastAsia="Symbol"/>
          <w:sz w:val="22"/>
        </w:rPr>
        <w:t></w:t>
      </w:r>
      <w:r>
        <w:rPr>
          <w:rFonts w:ascii="Times New Roman" w:hAnsi="Times New Roman" w:eastAsia="Times New Roman"/>
          <w:spacing w:val="4"/>
          <w:sz w:val="22"/>
        </w:rPr>
        <w:t xml:space="preserve"> </w:t>
      </w:r>
      <w:r>
        <w:rPr>
          <w:rFonts w:ascii="Times New Roman" w:hAnsi="Times New Roman" w:eastAsia="Times New Roman"/>
          <w:i/>
          <w:sz w:val="22"/>
        </w:rPr>
        <w:t>x</w:t>
      </w:r>
      <w:r>
        <w:rPr>
          <w:rFonts w:ascii="Times New Roman" w:hAnsi="Times New Roman" w:eastAsia="Times New Roman"/>
          <w:i/>
          <w:spacing w:val="-30"/>
          <w:sz w:val="22"/>
        </w:rPr>
        <w:t xml:space="preserve"> </w:t>
      </w:r>
      <w:r>
        <w:rPr>
          <w:rFonts w:ascii="Times New Roman" w:hAnsi="Times New Roman" w:eastAsia="Times New Roman"/>
          <w:spacing w:val="-2"/>
          <w:sz w:val="22"/>
        </w:rPr>
        <w:t>c</w:t>
      </w:r>
      <w:r>
        <w:rPr>
          <w:rFonts w:ascii="Times New Roman" w:hAnsi="Times New Roman" w:eastAsia="Times New Roman"/>
          <w:sz w:val="22"/>
        </w:rPr>
        <w:t>os</w:t>
      </w:r>
      <w:r>
        <w:rPr>
          <w:rFonts w:ascii="Times New Roman" w:hAnsi="Times New Roman" w:eastAsia="Times New Roman"/>
          <w:spacing w:val="-18"/>
          <w:sz w:val="22"/>
        </w:rPr>
        <w:t xml:space="preserve"> </w:t>
      </w:r>
      <w:r>
        <w:rPr>
          <w:rFonts w:ascii="Times New Roman" w:hAnsi="Times New Roman" w:eastAsia="Times New Roman"/>
          <w:i/>
          <w:sz w:val="22"/>
        </w:rPr>
        <w:t>x</w:t>
      </w:r>
      <w:r>
        <w:rPr>
          <w:rFonts w:ascii="Times New Roman" w:hAnsi="Times New Roman" w:eastAsia="Times New Roman"/>
          <w:i/>
          <w:spacing w:val="-15"/>
          <w:sz w:val="22"/>
        </w:rPr>
        <w:t xml:space="preserve"> </w:t>
      </w:r>
      <w:r>
        <w:rPr>
          <w:spacing w:val="-1"/>
          <w:w w:val="99"/>
          <w:sz w:val="21"/>
        </w:rPr>
        <w:t>，</w:t>
      </w:r>
      <w:r>
        <w:rPr>
          <w:spacing w:val="45"/>
          <w:w w:val="99"/>
          <w:sz w:val="21"/>
        </w:rPr>
        <w:t>则</w:t>
      </w:r>
      <w:r>
        <w:rPr>
          <w:position w:val="14"/>
          <w:sz w:val="22"/>
        </w:rPr>
        <w:t>d</w:t>
      </w:r>
      <w:r>
        <w:rPr>
          <w:rFonts w:ascii="Times New Roman" w:hAnsi="Times New Roman" w:eastAsia="Times New Roman"/>
          <w:i/>
          <w:position w:val="14"/>
          <w:sz w:val="22"/>
        </w:rPr>
        <w:t>y</w:t>
      </w:r>
      <w:r>
        <w:rPr>
          <w:rFonts w:ascii="Times New Roman" w:hAnsi="Times New Roman" w:eastAsia="Times New Roman"/>
          <w:i/>
          <w:spacing w:val="17"/>
          <w:position w:val="14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rFonts w:ascii="Times New Roman" w:hAnsi="Times New Roman" w:eastAsia="Times New Roman"/>
          <w:spacing w:val="-20"/>
          <w:sz w:val="22"/>
        </w:rPr>
        <w:t xml:space="preserve"> </w:t>
      </w:r>
      <w:r>
        <w:rPr>
          <w:w w:val="99"/>
          <w:sz w:val="21"/>
        </w:rPr>
        <w:t>（</w:t>
      </w:r>
      <w:r>
        <w:rPr>
          <w:sz w:val="21"/>
        </w:rPr>
        <w:tab/>
      </w:r>
      <w:r>
        <w:rPr>
          <w:spacing w:val="-106"/>
          <w:w w:val="99"/>
          <w:sz w:val="21"/>
        </w:rPr>
        <w:t>）</w:t>
      </w:r>
      <w:r>
        <w:rPr>
          <w:w w:val="99"/>
          <w:sz w:val="21"/>
        </w:rPr>
        <w:t>．</w:t>
      </w:r>
    </w:p>
    <w:p>
      <w:pPr>
        <w:spacing w:before="0" w:line="222" w:lineRule="exact"/>
        <w:ind w:left="2508" w:right="0" w:firstLine="0"/>
        <w:jc w:val="left"/>
        <w:rPr>
          <w:i/>
          <w:sz w:val="22"/>
        </w:rPr>
      </w:pPr>
      <w:r>
        <w:rPr>
          <w:rFonts w:ascii="宋体"/>
          <w:sz w:val="22"/>
        </w:rPr>
        <w:t>d</w:t>
      </w:r>
      <w:r>
        <w:rPr>
          <w:i/>
          <w:sz w:val="22"/>
        </w:rPr>
        <w:t>x</w:t>
      </w:r>
    </w:p>
    <w:p>
      <w:pPr>
        <w:tabs>
          <w:tab w:val="left" w:pos="2532"/>
        </w:tabs>
        <w:spacing w:before="0" w:line="263" w:lineRule="exact"/>
        <w:ind w:left="526" w:right="0" w:firstLine="0"/>
        <w:jc w:val="left"/>
        <w:rPr>
          <w:i/>
          <w:sz w:val="22"/>
        </w:rPr>
      </w:pPr>
      <w:r>
        <w:rPr>
          <w:sz w:val="21"/>
        </w:rPr>
        <w:t xml:space="preserve">A. </w:t>
      </w:r>
      <w:r>
        <w:rPr>
          <w:i/>
          <w:sz w:val="22"/>
        </w:rPr>
        <w:t>x</w:t>
      </w:r>
      <w:r>
        <w:rPr>
          <w:i/>
          <w:spacing w:val="-40"/>
          <w:sz w:val="22"/>
        </w:rPr>
        <w:t xml:space="preserve"> </w:t>
      </w:r>
      <w:r>
        <w:rPr>
          <w:sz w:val="22"/>
        </w:rPr>
        <w:t>sin</w:t>
      </w:r>
      <w:r>
        <w:rPr>
          <w:spacing w:val="-11"/>
          <w:sz w:val="22"/>
        </w:rPr>
        <w:t xml:space="preserve"> </w:t>
      </w:r>
      <w:r>
        <w:rPr>
          <w:i/>
          <w:sz w:val="22"/>
        </w:rPr>
        <w:t>x</w:t>
      </w:r>
      <w:r>
        <w:rPr>
          <w:i/>
          <w:sz w:val="22"/>
        </w:rPr>
        <w:tab/>
      </w:r>
      <w:r>
        <w:rPr>
          <w:sz w:val="21"/>
        </w:rPr>
        <w:t>B.</w:t>
      </w:r>
      <w:r>
        <w:rPr>
          <w:spacing w:val="-19"/>
          <w:sz w:val="21"/>
        </w:rPr>
        <w:t xml:space="preserve"> </w:t>
      </w:r>
      <w:r>
        <w:rPr>
          <w:sz w:val="22"/>
        </w:rPr>
        <w:t>cos</w:t>
      </w:r>
      <w:r>
        <w:rPr>
          <w:spacing w:val="-19"/>
          <w:sz w:val="22"/>
        </w:rPr>
        <w:t xml:space="preserve"> </w:t>
      </w:r>
      <w:r>
        <w:rPr>
          <w:i/>
          <w:sz w:val="22"/>
        </w:rPr>
        <w:t>x</w:t>
      </w:r>
      <w:r>
        <w:rPr>
          <w:i/>
          <w:spacing w:val="-12"/>
          <w:sz w:val="22"/>
        </w:rPr>
        <w:t xml:space="preserve"> </w:t>
      </w:r>
      <w:r>
        <w:rPr>
          <w:rFonts w:ascii="Symbol" w:hAnsi="Symbol"/>
          <w:sz w:val="22"/>
        </w:rPr>
        <w:t></w:t>
      </w:r>
      <w:r>
        <w:rPr>
          <w:spacing w:val="-4"/>
          <w:sz w:val="22"/>
        </w:rPr>
        <w:t xml:space="preserve"> </w:t>
      </w:r>
      <w:r>
        <w:rPr>
          <w:i/>
          <w:sz w:val="22"/>
        </w:rPr>
        <w:t>x</w:t>
      </w:r>
      <w:r>
        <w:rPr>
          <w:i/>
          <w:spacing w:val="-34"/>
          <w:sz w:val="22"/>
        </w:rPr>
        <w:t xml:space="preserve"> </w:t>
      </w:r>
      <w:r>
        <w:rPr>
          <w:sz w:val="22"/>
        </w:rPr>
        <w:t>sin</w:t>
      </w:r>
      <w:r>
        <w:rPr>
          <w:spacing w:val="-11"/>
          <w:sz w:val="22"/>
        </w:rPr>
        <w:t xml:space="preserve"> </w:t>
      </w:r>
      <w:r>
        <w:rPr>
          <w:i/>
          <w:sz w:val="22"/>
        </w:rPr>
        <w:t>x</w:t>
      </w:r>
    </w:p>
    <w:p>
      <w:pPr>
        <w:spacing w:before="0" w:line="240" w:lineRule="auto"/>
        <w:rPr>
          <w:i/>
          <w:sz w:val="26"/>
        </w:rPr>
      </w:pPr>
      <w:r>
        <w:br w:type="column"/>
      </w:r>
    </w:p>
    <w:p>
      <w:pPr>
        <w:spacing w:before="4" w:line="240" w:lineRule="auto"/>
        <w:rPr>
          <w:i/>
          <w:sz w:val="33"/>
        </w:rPr>
      </w:pPr>
    </w:p>
    <w:p>
      <w:pPr>
        <w:pStyle w:val="9"/>
        <w:numPr>
          <w:ilvl w:val="0"/>
          <w:numId w:val="2"/>
        </w:numPr>
        <w:tabs>
          <w:tab w:val="left" w:pos="752"/>
        </w:tabs>
        <w:spacing w:before="0" w:after="0" w:line="240" w:lineRule="auto"/>
        <w:ind w:left="751" w:right="0" w:hanging="226"/>
        <w:jc w:val="lef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cos</w:t>
      </w:r>
      <w:r>
        <w:rPr>
          <w:rFonts w:ascii="Times New Roman" w:hAnsi="Times New Roman"/>
          <w:spacing w:val="-19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x</w:t>
      </w:r>
      <w:r>
        <w:rPr>
          <w:rFonts w:ascii="Times New Roman" w:hAnsi="Times New Roman"/>
          <w:i/>
          <w:spacing w:val="-11"/>
          <w:sz w:val="22"/>
        </w:rPr>
        <w:t xml:space="preserve"> </w:t>
      </w:r>
      <w:r>
        <w:rPr>
          <w:rFonts w:ascii="Symbol" w:hAnsi="Symbol"/>
          <w:sz w:val="22"/>
        </w:rPr>
        <w:t></w:t>
      </w:r>
      <w:r>
        <w:rPr>
          <w:rFonts w:ascii="Times New Roman" w:hAnsi="Times New Roman"/>
          <w:spacing w:val="-1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x</w:t>
      </w:r>
      <w:r>
        <w:rPr>
          <w:rFonts w:ascii="Times New Roman" w:hAnsi="Times New Roman"/>
          <w:i/>
          <w:spacing w:val="-33"/>
          <w:sz w:val="22"/>
        </w:rPr>
        <w:t xml:space="preserve"> </w:t>
      </w:r>
      <w:r>
        <w:rPr>
          <w:rFonts w:ascii="Times New Roman" w:hAnsi="Times New Roman"/>
          <w:sz w:val="22"/>
        </w:rPr>
        <w:t>sin</w:t>
      </w:r>
      <w:r>
        <w:rPr>
          <w:rFonts w:ascii="Times New Roman" w:hAnsi="Times New Roman"/>
          <w:spacing w:val="-11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x</w:t>
      </w:r>
    </w:p>
    <w:p>
      <w:pPr>
        <w:spacing w:before="0" w:line="240" w:lineRule="auto"/>
        <w:rPr>
          <w:i/>
          <w:sz w:val="26"/>
        </w:rPr>
      </w:pPr>
      <w:r>
        <w:br w:type="column"/>
      </w:r>
    </w:p>
    <w:p>
      <w:pPr>
        <w:spacing w:before="4" w:line="240" w:lineRule="auto"/>
        <w:rPr>
          <w:i/>
          <w:sz w:val="33"/>
        </w:rPr>
      </w:pPr>
    </w:p>
    <w:p>
      <w:pPr>
        <w:pStyle w:val="4"/>
        <w:numPr>
          <w:ilvl w:val="0"/>
          <w:numId w:val="2"/>
        </w:numPr>
        <w:tabs>
          <w:tab w:val="left" w:pos="743"/>
        </w:tabs>
        <w:spacing w:before="0" w:after="0" w:line="240" w:lineRule="auto"/>
        <w:ind w:left="742" w:right="0" w:hanging="217"/>
        <w:jc w:val="left"/>
        <w:rPr>
          <w:i/>
        </w:rPr>
      </w:pPr>
      <w:r>
        <w:t>1</w:t>
      </w:r>
      <w:r>
        <w:rPr>
          <w:spacing w:val="-34"/>
        </w:rPr>
        <w:t xml:space="preserve"> </w:t>
      </w:r>
      <w:r>
        <w:rPr>
          <w:rFonts w:ascii="Symbol" w:hAnsi="Symbol"/>
        </w:rPr>
        <w:t></w:t>
      </w:r>
      <w:r>
        <w:rPr>
          <w:spacing w:val="-21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rPr>
          <w:i/>
        </w:rPr>
        <w:t>x</w:t>
      </w:r>
    </w:p>
    <w:p>
      <w:pPr>
        <w:spacing w:after="0" w:line="240" w:lineRule="auto"/>
        <w:jc w:val="left"/>
        <w:sectPr>
          <w:type w:val="continuous"/>
          <w:pgSz w:w="11910" w:h="16840"/>
          <w:pgMar w:top="1380" w:right="1200" w:bottom="780" w:left="1300" w:header="720" w:footer="720" w:gutter="0"/>
          <w:cols w:equalWidth="0" w:num="3">
            <w:col w:w="3962" w:space="250"/>
            <w:col w:w="1959" w:space="103"/>
            <w:col w:w="3136"/>
          </w:cols>
        </w:sectPr>
      </w:pPr>
    </w:p>
    <w:p>
      <w:pPr>
        <w:pStyle w:val="9"/>
        <w:numPr>
          <w:ilvl w:val="0"/>
          <w:numId w:val="1"/>
        </w:numPr>
        <w:tabs>
          <w:tab w:val="left" w:pos="854"/>
          <w:tab w:val="left" w:pos="5647"/>
        </w:tabs>
        <w:spacing w:before="26" w:after="0" w:line="358" w:lineRule="exact"/>
        <w:ind w:left="854" w:right="0" w:hanging="316"/>
        <w:jc w:val="lef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0996736" behindDoc="1" locked="0" layoutInCell="1" allowOverlap="1">
                <wp:simplePos x="0" y="0"/>
                <wp:positionH relativeFrom="page">
                  <wp:posOffset>1931035</wp:posOffset>
                </wp:positionH>
                <wp:positionV relativeFrom="paragraph">
                  <wp:posOffset>200025</wp:posOffset>
                </wp:positionV>
                <wp:extent cx="74295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0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52.05pt;margin-top:15.75pt;height:0pt;width:5.85pt;mso-position-horizontal-relative:page;z-index:-252319744;mso-width-relative:page;mso-height-relative:page;" filled="f" stroked="t" coordsize="21600,21600" o:gfxdata="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PHN49cAAAAJAQAADwAAAAAAAAABACAAAAAiAAAAZHJz&#10;L2Rvd25yZXYueG1sUEsBAhQAFAAAAAgAh07iQDskq1fMAQAAiwMAAA4AAAAAAAAAAQAgAAAAJgEA&#10;AGRycy9lMm9Eb2MueG1sUEsFBgAAAAAGAAYAWQEAAGQFAAAAAA==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w w:val="99"/>
          <w:sz w:val="21"/>
        </w:rPr>
        <w:t>设</w:t>
      </w:r>
      <w:r>
        <w:rPr>
          <w:spacing w:val="-27"/>
          <w:sz w:val="21"/>
        </w:rPr>
        <w:t xml:space="preserve"> </w:t>
      </w:r>
      <w:r>
        <w:rPr>
          <w:rFonts w:ascii="Times New Roman" w:hAnsi="Times New Roman" w:eastAsia="Times New Roman"/>
          <w:i/>
          <w:sz w:val="22"/>
        </w:rPr>
        <w:t>f</w:t>
      </w:r>
      <w:r>
        <w:rPr>
          <w:rFonts w:ascii="Times New Roman" w:hAnsi="Times New Roman" w:eastAsia="Times New Roman"/>
          <w:i/>
          <w:spacing w:val="-3"/>
          <w:sz w:val="22"/>
        </w:rPr>
        <w:t xml:space="preserve"> </w:t>
      </w:r>
      <w:r>
        <w:rPr>
          <w:rFonts w:ascii="Times New Roman" w:hAnsi="Times New Roman" w:eastAsia="Times New Roman"/>
          <w:spacing w:val="16"/>
          <w:sz w:val="22"/>
        </w:rPr>
        <w:t>(</w:t>
      </w:r>
      <w:r>
        <w:rPr>
          <w:rFonts w:ascii="Times New Roman" w:hAnsi="Times New Roman" w:eastAsia="Times New Roman"/>
          <w:i/>
          <w:spacing w:val="5"/>
          <w:sz w:val="22"/>
        </w:rPr>
        <w:t>x</w:t>
      </w:r>
      <w:r>
        <w:rPr>
          <w:rFonts w:ascii="Times New Roman" w:hAnsi="Times New Roman" w:eastAsia="Times New Roman"/>
          <w:sz w:val="22"/>
        </w:rPr>
        <w:t>)</w:t>
      </w:r>
      <w:r>
        <w:rPr>
          <w:rFonts w:ascii="Times New Roman" w:hAnsi="Times New Roman" w:eastAsia="Times New Roman"/>
          <w:spacing w:val="-7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rFonts w:ascii="Times New Roman" w:hAnsi="Times New Roman" w:eastAsia="Times New Roman"/>
          <w:spacing w:val="1"/>
          <w:sz w:val="22"/>
        </w:rPr>
        <w:t xml:space="preserve"> </w:t>
      </w:r>
      <w:r>
        <w:rPr>
          <w:rFonts w:ascii="Times New Roman" w:hAnsi="Times New Roman" w:eastAsia="Times New Roman"/>
          <w:position w:val="14"/>
          <w:sz w:val="22"/>
        </w:rPr>
        <w:t>1</w:t>
      </w:r>
      <w:r>
        <w:rPr>
          <w:rFonts w:ascii="Times New Roman" w:hAnsi="Times New Roman" w:eastAsia="Times New Roman"/>
          <w:spacing w:val="-7"/>
          <w:position w:val="14"/>
          <w:sz w:val="22"/>
        </w:rPr>
        <w:t xml:space="preserve"> </w:t>
      </w:r>
      <w:r>
        <w:rPr>
          <w:rFonts w:ascii="Times New Roman" w:hAnsi="Times New Roman" w:eastAsia="Times New Roman"/>
          <w:i/>
          <w:spacing w:val="6"/>
          <w:sz w:val="22"/>
        </w:rPr>
        <w:t>x</w:t>
      </w:r>
      <w:r>
        <w:rPr>
          <w:rFonts w:ascii="Times New Roman" w:hAnsi="Times New Roman" w:eastAsia="Times New Roman"/>
          <w:w w:val="106"/>
          <w:position w:val="10"/>
          <w:sz w:val="12"/>
        </w:rPr>
        <w:t>3</w:t>
      </w:r>
      <w:r>
        <w:rPr>
          <w:rFonts w:ascii="Times New Roman" w:hAnsi="Times New Roman" w:eastAsia="Times New Roman"/>
          <w:position w:val="10"/>
          <w:sz w:val="12"/>
        </w:rPr>
        <w:t xml:space="preserve"> </w:t>
      </w:r>
      <w:r>
        <w:rPr>
          <w:rFonts w:ascii="Times New Roman" w:hAnsi="Times New Roman" w:eastAsia="Times New Roman"/>
          <w:spacing w:val="1"/>
          <w:position w:val="10"/>
          <w:sz w:val="12"/>
        </w:rPr>
        <w:t xml:space="preserve"> </w:t>
      </w:r>
      <w:r>
        <w:rPr>
          <w:rFonts w:ascii="Symbol" w:hAnsi="Symbol" w:eastAsia="Symbol"/>
          <w:sz w:val="22"/>
        </w:rPr>
        <w:t></w:t>
      </w:r>
      <w:r>
        <w:rPr>
          <w:rFonts w:ascii="Times New Roman" w:hAnsi="Times New Roman" w:eastAsia="Times New Roman"/>
          <w:spacing w:val="-4"/>
          <w:sz w:val="22"/>
        </w:rPr>
        <w:t xml:space="preserve"> </w:t>
      </w:r>
      <w:r>
        <w:rPr>
          <w:rFonts w:ascii="Times New Roman" w:hAnsi="Times New Roman" w:eastAsia="Times New Roman"/>
          <w:i/>
          <w:spacing w:val="10"/>
          <w:sz w:val="22"/>
        </w:rPr>
        <w:t>x</w:t>
      </w:r>
      <w:r>
        <w:rPr>
          <w:rFonts w:ascii="Times New Roman" w:hAnsi="Times New Roman" w:eastAsia="Times New Roman"/>
          <w:w w:val="106"/>
          <w:position w:val="10"/>
          <w:sz w:val="12"/>
        </w:rPr>
        <w:t>2</w:t>
      </w:r>
      <w:r>
        <w:rPr>
          <w:rFonts w:ascii="Times New Roman" w:hAnsi="Times New Roman" w:eastAsia="Times New Roman"/>
          <w:position w:val="10"/>
          <w:sz w:val="12"/>
        </w:rPr>
        <w:t xml:space="preserve"> </w:t>
      </w:r>
      <w:r>
        <w:rPr>
          <w:rFonts w:ascii="Times New Roman" w:hAnsi="Times New Roman" w:eastAsia="Times New Roman"/>
          <w:spacing w:val="-15"/>
          <w:position w:val="10"/>
          <w:sz w:val="12"/>
        </w:rPr>
        <w:t xml:space="preserve"> </w:t>
      </w:r>
      <w:r>
        <w:rPr>
          <w:spacing w:val="-1"/>
          <w:w w:val="99"/>
          <w:sz w:val="21"/>
        </w:rPr>
        <w:t>，</w:t>
      </w:r>
      <w:r>
        <w:rPr>
          <w:spacing w:val="2"/>
          <w:w w:val="99"/>
          <w:sz w:val="21"/>
        </w:rPr>
        <w:t>则</w:t>
      </w:r>
      <w:r>
        <w:rPr>
          <w:spacing w:val="-1"/>
          <w:w w:val="99"/>
          <w:sz w:val="21"/>
        </w:rPr>
        <w:t>曲</w:t>
      </w:r>
      <w:r>
        <w:rPr>
          <w:w w:val="99"/>
          <w:sz w:val="21"/>
        </w:rPr>
        <w:t>线</w:t>
      </w:r>
      <w:r>
        <w:rPr>
          <w:spacing w:val="-26"/>
          <w:sz w:val="21"/>
        </w:rPr>
        <w:t xml:space="preserve"> </w:t>
      </w:r>
      <w:r>
        <w:rPr>
          <w:rFonts w:ascii="Times New Roman" w:hAnsi="Times New Roman" w:eastAsia="Times New Roman"/>
          <w:i/>
          <w:w w:val="99"/>
          <w:sz w:val="22"/>
        </w:rPr>
        <w:t>f</w:t>
      </w:r>
      <w:r>
        <w:rPr>
          <w:rFonts w:ascii="Times New Roman" w:hAnsi="Times New Roman" w:eastAsia="Times New Roman"/>
          <w:i/>
          <w:spacing w:val="-3"/>
          <w:sz w:val="22"/>
        </w:rPr>
        <w:t xml:space="preserve"> </w:t>
      </w:r>
      <w:r>
        <w:rPr>
          <w:rFonts w:ascii="Times New Roman" w:hAnsi="Times New Roman" w:eastAsia="Times New Roman"/>
          <w:spacing w:val="16"/>
          <w:w w:val="99"/>
          <w:sz w:val="22"/>
        </w:rPr>
        <w:t>(</w:t>
      </w:r>
      <w:r>
        <w:rPr>
          <w:rFonts w:ascii="Times New Roman" w:hAnsi="Times New Roman" w:eastAsia="Times New Roman"/>
          <w:i/>
          <w:spacing w:val="5"/>
          <w:w w:val="99"/>
          <w:sz w:val="22"/>
        </w:rPr>
        <w:t>x</w:t>
      </w:r>
      <w:r>
        <w:rPr>
          <w:rFonts w:ascii="Times New Roman" w:hAnsi="Times New Roman" w:eastAsia="Times New Roman"/>
          <w:w w:val="99"/>
          <w:sz w:val="22"/>
        </w:rPr>
        <w:t>)</w:t>
      </w:r>
      <w:r>
        <w:rPr>
          <w:rFonts w:ascii="Times New Roman" w:hAnsi="Times New Roman" w:eastAsia="Times New Roman"/>
          <w:spacing w:val="-12"/>
          <w:sz w:val="22"/>
        </w:rPr>
        <w:t xml:space="preserve"> </w:t>
      </w:r>
      <w:r>
        <w:rPr>
          <w:spacing w:val="-1"/>
          <w:w w:val="99"/>
          <w:sz w:val="21"/>
        </w:rPr>
        <w:t>的</w:t>
      </w:r>
      <w:r>
        <w:rPr>
          <w:spacing w:val="2"/>
          <w:w w:val="99"/>
          <w:sz w:val="21"/>
        </w:rPr>
        <w:t>拐</w:t>
      </w:r>
      <w:r>
        <w:rPr>
          <w:spacing w:val="-1"/>
          <w:w w:val="99"/>
          <w:sz w:val="21"/>
        </w:rPr>
        <w:t>点</w:t>
      </w:r>
      <w:r>
        <w:rPr>
          <w:spacing w:val="2"/>
          <w:w w:val="99"/>
          <w:sz w:val="21"/>
        </w:rPr>
        <w:t>坐</w:t>
      </w:r>
      <w:r>
        <w:rPr>
          <w:spacing w:val="-1"/>
          <w:w w:val="99"/>
          <w:sz w:val="21"/>
        </w:rPr>
        <w:t>标</w:t>
      </w:r>
      <w:r>
        <w:rPr>
          <w:spacing w:val="2"/>
          <w:w w:val="99"/>
          <w:sz w:val="21"/>
        </w:rPr>
        <w:t>是</w:t>
      </w:r>
      <w:r>
        <w:rPr>
          <w:w w:val="99"/>
          <w:sz w:val="21"/>
        </w:rPr>
        <w:t>（</w:t>
      </w:r>
      <w:r>
        <w:rPr>
          <w:sz w:val="21"/>
        </w:rPr>
        <w:tab/>
      </w:r>
      <w:r>
        <w:rPr>
          <w:spacing w:val="-106"/>
          <w:w w:val="99"/>
          <w:sz w:val="21"/>
        </w:rPr>
        <w:t>）</w:t>
      </w:r>
      <w:r>
        <w:rPr>
          <w:w w:val="99"/>
          <w:sz w:val="21"/>
        </w:rPr>
        <w:t>．</w:t>
      </w:r>
    </w:p>
    <w:p>
      <w:pPr>
        <w:pStyle w:val="4"/>
        <w:spacing w:line="207" w:lineRule="exact"/>
        <w:ind w:left="1749"/>
      </w:pPr>
      <w:r>
        <w:t>3</w:t>
      </w:r>
    </w:p>
    <w:p>
      <w:pPr>
        <w:spacing w:after="0" w:line="207" w:lineRule="exact"/>
        <w:sectPr>
          <w:type w:val="continuous"/>
          <w:pgSz w:w="11910" w:h="16840"/>
          <w:pgMar w:top="1380" w:right="1200" w:bottom="780" w:left="1300" w:header="720" w:footer="720" w:gutter="0"/>
        </w:sectPr>
      </w:pPr>
    </w:p>
    <w:p>
      <w:pPr>
        <w:spacing w:before="103" w:line="115" w:lineRule="exact"/>
        <w:ind w:left="538" w:right="0" w:firstLine="0"/>
        <w:jc w:val="left"/>
        <w:rPr>
          <w:rFonts w:ascii="Symbol" w:hAnsi="Symbol"/>
          <w:sz w:val="29"/>
        </w:rPr>
      </w:pPr>
      <w:r>
        <w:rPr>
          <w:position w:val="2"/>
          <w:sz w:val="21"/>
        </w:rPr>
        <w:t>A.</w:t>
      </w:r>
      <w:r>
        <w:rPr>
          <w:spacing w:val="-34"/>
          <w:position w:val="2"/>
          <w:sz w:val="21"/>
        </w:rPr>
        <w:t xml:space="preserve"> </w:t>
      </w:r>
      <w:r>
        <w:rPr>
          <w:rFonts w:ascii="Symbol" w:hAnsi="Symbol"/>
          <w:spacing w:val="3"/>
          <w:sz w:val="29"/>
        </w:rPr>
        <w:t></w:t>
      </w:r>
      <w:r>
        <w:rPr>
          <w:spacing w:val="3"/>
          <w:position w:val="2"/>
          <w:sz w:val="22"/>
        </w:rPr>
        <w:t>0,</w:t>
      </w:r>
      <w:r>
        <w:rPr>
          <w:spacing w:val="-19"/>
          <w:position w:val="2"/>
          <w:sz w:val="22"/>
        </w:rPr>
        <w:t xml:space="preserve"> </w:t>
      </w:r>
      <w:r>
        <w:rPr>
          <w:spacing w:val="5"/>
          <w:position w:val="2"/>
          <w:sz w:val="22"/>
        </w:rPr>
        <w:t>0</w:t>
      </w:r>
      <w:r>
        <w:rPr>
          <w:rFonts w:ascii="Symbol" w:hAnsi="Symbol"/>
          <w:spacing w:val="5"/>
          <w:sz w:val="29"/>
        </w:rPr>
        <w:t></w:t>
      </w:r>
    </w:p>
    <w:p>
      <w:pPr>
        <w:spacing w:before="34" w:line="184" w:lineRule="exact"/>
        <w:ind w:left="538" w:right="0" w:firstLine="0"/>
        <w:jc w:val="left"/>
        <w:rPr>
          <w:rFonts w:ascii="Symbol" w:hAnsi="Symbol"/>
          <w:sz w:val="22"/>
        </w:rPr>
      </w:pPr>
      <w:r>
        <w:br w:type="column"/>
      </w:r>
      <w:r>
        <w:rPr>
          <w:sz w:val="21"/>
        </w:rPr>
        <w:t>B.</w:t>
      </w:r>
      <w:r>
        <w:rPr>
          <w:spacing w:val="-23"/>
          <w:sz w:val="21"/>
        </w:rPr>
        <w:t xml:space="preserve"> </w:t>
      </w:r>
      <w:r>
        <w:rPr>
          <w:rFonts w:ascii="Symbol" w:hAnsi="Symbol"/>
          <w:position w:val="12"/>
          <w:sz w:val="22"/>
        </w:rPr>
        <w:t></w:t>
      </w:r>
      <w:r>
        <w:rPr>
          <w:spacing w:val="-26"/>
          <w:position w:val="12"/>
          <w:sz w:val="22"/>
        </w:rPr>
        <w:t xml:space="preserve"> </w:t>
      </w:r>
      <w:r>
        <w:rPr>
          <w:sz w:val="22"/>
        </w:rPr>
        <w:t>2,</w:t>
      </w:r>
      <w:r>
        <w:rPr>
          <w:spacing w:val="-33"/>
          <w:sz w:val="22"/>
        </w:rPr>
        <w:t xml:space="preserve"> </w:t>
      </w:r>
      <w:r>
        <w:rPr>
          <w:rFonts w:ascii="Symbol" w:hAnsi="Symbol"/>
          <w:sz w:val="22"/>
        </w:rPr>
        <w:t></w:t>
      </w:r>
      <w:r>
        <w:rPr>
          <w:spacing w:val="3"/>
          <w:sz w:val="22"/>
        </w:rPr>
        <w:t xml:space="preserve"> </w:t>
      </w:r>
      <w:r>
        <w:rPr>
          <w:position w:val="14"/>
          <w:sz w:val="22"/>
        </w:rPr>
        <w:t>4</w:t>
      </w:r>
      <w:r>
        <w:rPr>
          <w:spacing w:val="-18"/>
          <w:position w:val="14"/>
          <w:sz w:val="22"/>
        </w:rPr>
        <w:t xml:space="preserve"> </w:t>
      </w:r>
      <w:r>
        <w:rPr>
          <w:rFonts w:ascii="Symbol" w:hAnsi="Symbol"/>
          <w:position w:val="12"/>
          <w:sz w:val="22"/>
        </w:rPr>
        <w:t></w:t>
      </w:r>
    </w:p>
    <w:p>
      <w:pPr>
        <w:pStyle w:val="5"/>
        <w:spacing w:before="1"/>
        <w:rPr>
          <w:rFonts w:ascii="Symbol" w:hAnsi="Symbol"/>
          <w:sz w:val="8"/>
        </w:rPr>
      </w:pPr>
    </w:p>
    <w:p>
      <w:pPr>
        <w:pStyle w:val="5"/>
        <w:spacing w:line="20" w:lineRule="exact"/>
        <w:ind w:left="1221"/>
        <w:rPr>
          <w:rFonts w:ascii="Symbol" w:hAnsi="Symbol"/>
          <w:sz w:val="2"/>
        </w:rPr>
      </w:pPr>
      <w:r>
        <w:rPr>
          <w:rFonts w:ascii="Symbol" w:hAnsi="Symbol"/>
          <w:sz w:val="2"/>
        </w:rPr>
        <mc:AlternateContent>
          <mc:Choice Requires="wpg">
            <w:drawing>
              <wp:inline distT="0" distB="0" distL="114300" distR="114300">
                <wp:extent cx="83820" cy="6985"/>
                <wp:effectExtent l="0" t="0" r="0" b="0"/>
                <wp:docPr id="72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" cy="6985"/>
                          <a:chOff x="0" y="0"/>
                          <a:chExt cx="132" cy="11"/>
                        </a:xfrm>
                      </wpg:grpSpPr>
                      <wps:wsp>
                        <wps:cNvPr id="71" name="直线 5"/>
                        <wps:cNvSpPr/>
                        <wps:spPr>
                          <a:xfrm>
                            <a:off x="0" y="5"/>
                            <a:ext cx="131" cy="0"/>
                          </a:xfrm>
                          <a:prstGeom prst="line">
                            <a:avLst/>
                          </a:prstGeom>
                          <a:ln w="674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" o:spid="_x0000_s1026" o:spt="203" style="height:0.55pt;width:6.6pt;" coordsize="132,11" o:gfxdata="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/0dRG0gAAAAIBAAAPAAAAAAAAAAEAIAAAACIAAABkcnMvZG93bnJldi54bWxQSwECFAAU&#10;AAAACACHTuJA5YrdcTACAACuBAAADgAAAAAAAAABACAAAAAhAQAAZHJzL2Uyb0RvYy54bWxQSwUG&#10;AAAAAAYABgBZAQAAwwUAAAAA&#10;">
                <o:lock v:ext="edit" aspectratio="f"/>
                <v:line id="直线 5" o:spid="_x0000_s1026" o:spt="20" style="position:absolute;left:0;top:5;height:0;width:131;" filled="f" stroked="t" coordsize="21600,21600" o:gfxdata="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dPk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30866141732283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34" w:line="184" w:lineRule="exact"/>
        <w:ind w:left="538" w:right="0" w:firstLine="0"/>
        <w:jc w:val="left"/>
        <w:rPr>
          <w:rFonts w:ascii="Symbol" w:hAnsi="Symbol"/>
          <w:sz w:val="22"/>
        </w:rPr>
      </w:pPr>
      <w:r>
        <w:br w:type="column"/>
      </w:r>
      <w:r>
        <w:rPr>
          <w:sz w:val="21"/>
        </w:rPr>
        <w:t>C.</w:t>
      </w:r>
      <w:r>
        <w:rPr>
          <w:spacing w:val="-21"/>
          <w:sz w:val="21"/>
        </w:rPr>
        <w:t xml:space="preserve"> </w:t>
      </w:r>
      <w:r>
        <w:rPr>
          <w:rFonts w:ascii="Symbol" w:hAnsi="Symbol"/>
          <w:spacing w:val="-5"/>
          <w:position w:val="12"/>
          <w:sz w:val="22"/>
        </w:rPr>
        <w:t></w:t>
      </w:r>
      <w:r>
        <w:rPr>
          <w:spacing w:val="-5"/>
          <w:sz w:val="22"/>
        </w:rPr>
        <w:t>1,</w:t>
      </w:r>
      <w:r>
        <w:rPr>
          <w:spacing w:val="-32"/>
          <w:sz w:val="22"/>
        </w:rPr>
        <w:t xml:space="preserve"> </w:t>
      </w:r>
      <w:r>
        <w:rPr>
          <w:rFonts w:ascii="Symbol" w:hAnsi="Symbol"/>
          <w:sz w:val="22"/>
        </w:rPr>
        <w:t></w:t>
      </w:r>
      <w:r>
        <w:rPr>
          <w:spacing w:val="4"/>
          <w:sz w:val="22"/>
        </w:rPr>
        <w:t xml:space="preserve"> </w:t>
      </w:r>
      <w:r>
        <w:rPr>
          <w:position w:val="14"/>
          <w:sz w:val="22"/>
        </w:rPr>
        <w:t>2</w:t>
      </w:r>
      <w:r>
        <w:rPr>
          <w:spacing w:val="-17"/>
          <w:position w:val="14"/>
          <w:sz w:val="22"/>
        </w:rPr>
        <w:t xml:space="preserve"> </w:t>
      </w:r>
      <w:r>
        <w:rPr>
          <w:rFonts w:ascii="Symbol" w:hAnsi="Symbol"/>
          <w:position w:val="12"/>
          <w:sz w:val="22"/>
        </w:rPr>
        <w:t></w:t>
      </w:r>
    </w:p>
    <w:p>
      <w:pPr>
        <w:pStyle w:val="5"/>
        <w:spacing w:before="1"/>
        <w:rPr>
          <w:rFonts w:ascii="Symbol" w:hAnsi="Symbol"/>
          <w:sz w:val="8"/>
        </w:rPr>
      </w:pPr>
    </w:p>
    <w:p>
      <w:pPr>
        <w:pStyle w:val="5"/>
        <w:spacing w:line="20" w:lineRule="exact"/>
        <w:ind w:left="1181"/>
        <w:rPr>
          <w:rFonts w:ascii="Symbol" w:hAnsi="Symbol"/>
          <w:sz w:val="2"/>
        </w:rPr>
      </w:pPr>
      <w:r>
        <w:rPr>
          <w:rFonts w:ascii="Symbol" w:hAnsi="Symbol"/>
          <w:sz w:val="2"/>
        </w:rPr>
        <mc:AlternateContent>
          <mc:Choice Requires="wpg">
            <w:drawing>
              <wp:inline distT="0" distB="0" distL="114300" distR="114300">
                <wp:extent cx="83820" cy="6985"/>
                <wp:effectExtent l="0" t="0" r="0" b="0"/>
                <wp:docPr id="74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" cy="6985"/>
                          <a:chOff x="0" y="0"/>
                          <a:chExt cx="132" cy="11"/>
                        </a:xfrm>
                      </wpg:grpSpPr>
                      <wps:wsp>
                        <wps:cNvPr id="73" name="直线 7"/>
                        <wps:cNvSpPr/>
                        <wps:spPr>
                          <a:xfrm>
                            <a:off x="0" y="5"/>
                            <a:ext cx="131" cy="0"/>
                          </a:xfrm>
                          <a:prstGeom prst="line">
                            <a:avLst/>
                          </a:prstGeom>
                          <a:ln w="674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" o:spid="_x0000_s1026" o:spt="203" style="height:0.55pt;width:6.6pt;" coordsize="132,11" o:gfxdata="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9HURtIAAAACAQAADwAAAAAAAAABACAAAAAiAAAAZHJzL2Rvd25yZXYueG1sUEsBAhQAFAAA&#10;AAgAh07iQDKQTaAuAgAArgQAAA4AAAAAAAAAAQAgAAAAIQEAAGRycy9lMm9Eb2MueG1sUEsFBgAA&#10;AAAGAAYAWQEAAMEFAAAAAA==&#10;">
                <o:lock v:ext="edit" aspectratio="f"/>
                <v:line id="直线 7" o:spid="_x0000_s1026" o:spt="20" style="position:absolute;left:0;top:5;height:0;width:131;" filled="f" stroked="t" coordsize="21600,21600" o:gfxdata="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qwv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30866141732283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34" w:line="184" w:lineRule="exact"/>
        <w:ind w:left="538" w:right="0" w:firstLine="0"/>
        <w:jc w:val="left"/>
        <w:rPr>
          <w:rFonts w:ascii="Symbol" w:hAnsi="Symbol"/>
          <w:sz w:val="22"/>
        </w:rPr>
      </w:pPr>
      <w:r>
        <w:br w:type="column"/>
      </w:r>
      <w:r>
        <w:rPr>
          <w:sz w:val="21"/>
        </w:rPr>
        <w:t xml:space="preserve">D. </w:t>
      </w:r>
      <w:r>
        <w:rPr>
          <w:rFonts w:ascii="Symbol" w:hAnsi="Symbol"/>
          <w:position w:val="12"/>
          <w:sz w:val="22"/>
        </w:rPr>
        <w:t></w:t>
      </w:r>
      <w:r>
        <w:rPr>
          <w:position w:val="12"/>
          <w:sz w:val="22"/>
        </w:rPr>
        <w:t xml:space="preserve"> </w:t>
      </w:r>
      <w:r>
        <w:rPr>
          <w:rFonts w:ascii="Symbol" w:hAnsi="Symbol"/>
          <w:sz w:val="22"/>
        </w:rPr>
        <w:t></w:t>
      </w:r>
      <w:r>
        <w:rPr>
          <w:sz w:val="22"/>
        </w:rPr>
        <w:t xml:space="preserve">1, </w:t>
      </w:r>
      <w:r>
        <w:rPr>
          <w:rFonts w:ascii="Symbol" w:hAnsi="Symbol"/>
          <w:sz w:val="22"/>
        </w:rPr>
        <w:t></w:t>
      </w:r>
      <w:r>
        <w:rPr>
          <w:sz w:val="22"/>
        </w:rPr>
        <w:t xml:space="preserve"> </w:t>
      </w:r>
      <w:r>
        <w:rPr>
          <w:position w:val="14"/>
          <w:sz w:val="22"/>
        </w:rPr>
        <w:t xml:space="preserve">4 </w:t>
      </w:r>
      <w:r>
        <w:rPr>
          <w:rFonts w:ascii="Symbol" w:hAnsi="Symbol"/>
          <w:position w:val="12"/>
          <w:sz w:val="22"/>
        </w:rPr>
        <w:t></w:t>
      </w:r>
    </w:p>
    <w:p>
      <w:pPr>
        <w:pStyle w:val="5"/>
        <w:spacing w:before="1"/>
        <w:rPr>
          <w:rFonts w:ascii="Symbol" w:hAnsi="Symbol"/>
          <w:sz w:val="8"/>
        </w:rPr>
      </w:pPr>
    </w:p>
    <w:p>
      <w:pPr>
        <w:pStyle w:val="5"/>
        <w:spacing w:line="20" w:lineRule="exact"/>
        <w:ind w:left="1336"/>
        <w:rPr>
          <w:rFonts w:ascii="Symbol" w:hAnsi="Symbol"/>
          <w:sz w:val="2"/>
        </w:rPr>
      </w:pPr>
      <w:r>
        <w:rPr>
          <w:rFonts w:ascii="Symbol" w:hAnsi="Symbol"/>
          <w:sz w:val="2"/>
        </w:rPr>
        <mc:AlternateContent>
          <mc:Choice Requires="wpg">
            <w:drawing>
              <wp:inline distT="0" distB="0" distL="114300" distR="114300">
                <wp:extent cx="83820" cy="6985"/>
                <wp:effectExtent l="0" t="0" r="0" b="0"/>
                <wp:docPr id="76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" cy="6985"/>
                          <a:chOff x="0" y="0"/>
                          <a:chExt cx="132" cy="11"/>
                        </a:xfrm>
                      </wpg:grpSpPr>
                      <wps:wsp>
                        <wps:cNvPr id="75" name="直线 9"/>
                        <wps:cNvSpPr/>
                        <wps:spPr>
                          <a:xfrm>
                            <a:off x="0" y="5"/>
                            <a:ext cx="131" cy="0"/>
                          </a:xfrm>
                          <a:prstGeom prst="line">
                            <a:avLst/>
                          </a:prstGeom>
                          <a:ln w="674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" o:spid="_x0000_s1026" o:spt="203" style="height:0.55pt;width:6.6pt;" coordsize="132,11" o:gfxdata="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9HURtIAAAACAQAADwAAAAAAAAABACAAAAAiAAAAZHJzL2Rvd25yZXYueG1sUEsBAhQAFAAA&#10;AAgAh07iQKEZK7EuAgAArgQAAA4AAAAAAAAAAQAgAAAAIQEAAGRycy9lMm9Eb2MueG1sUEsFBgAA&#10;AAAGAAYAWQEAAMEFAAAAAA==&#10;">
                <o:lock v:ext="edit" aspectratio="f"/>
                <v:line id="直线 9" o:spid="_x0000_s1026" o:spt="20" style="position:absolute;left:0;top:5;height:0;width:131;" filled="f" stroked="t" coordsize="21600,21600" o:gfxdata="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T/8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30866141732283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rFonts w:ascii="Symbol" w:hAnsi="Symbol"/>
          <w:sz w:val="2"/>
        </w:rPr>
        <w:sectPr>
          <w:type w:val="continuous"/>
          <w:pgSz w:w="11910" w:h="16840"/>
          <w:pgMar w:top="1380" w:right="1200" w:bottom="780" w:left="1300" w:header="720" w:footer="720" w:gutter="0"/>
          <w:cols w:equalWidth="0" w:num="4">
            <w:col w:w="1313" w:space="711"/>
            <w:col w:w="1515" w:space="611"/>
            <w:col w:w="1475" w:space="612"/>
            <w:col w:w="3173"/>
          </w:cols>
        </w:sectPr>
      </w:pPr>
    </w:p>
    <w:p>
      <w:pPr>
        <w:pStyle w:val="4"/>
        <w:tabs>
          <w:tab w:val="left" w:pos="480"/>
        </w:tabs>
        <w:spacing w:line="20" w:lineRule="exact"/>
        <w:jc w:val="right"/>
        <w:rPr>
          <w:rFonts w:ascii="Symbol" w:hAnsi="Symbol"/>
        </w:rPr>
      </w:pPr>
      <w:r>
        <w:rPr>
          <w:rFonts w:ascii="Symbol" w:hAnsi="Symbol"/>
        </w:rPr>
        <w:t></w:t>
      </w:r>
      <w:r>
        <w:tab/>
      </w:r>
      <w:r>
        <w:rPr>
          <w:position w:val="-10"/>
        </w:rPr>
        <w:t>3</w:t>
      </w:r>
      <w:r>
        <w:rPr>
          <w:spacing w:val="-17"/>
          <w:position w:val="-10"/>
        </w:rPr>
        <w:t xml:space="preserve"> </w:t>
      </w:r>
      <w:r>
        <w:rPr>
          <w:rFonts w:ascii="Symbol" w:hAnsi="Symbol"/>
        </w:rPr>
        <w:t></w:t>
      </w:r>
    </w:p>
    <w:p>
      <w:pPr>
        <w:tabs>
          <w:tab w:val="left" w:pos="439"/>
        </w:tabs>
        <w:spacing w:before="0" w:line="20" w:lineRule="exact"/>
        <w:ind w:left="0" w:right="0" w:firstLine="0"/>
        <w:jc w:val="right"/>
        <w:rPr>
          <w:rFonts w:ascii="Symbol" w:hAnsi="Symbol"/>
          <w:sz w:val="22"/>
        </w:rPr>
      </w:pPr>
      <w:r>
        <w:br w:type="column"/>
      </w:r>
      <w:r>
        <w:rPr>
          <w:rFonts w:ascii="Symbol" w:hAnsi="Symbol"/>
          <w:sz w:val="22"/>
        </w:rPr>
        <w:t></w:t>
      </w:r>
      <w:r>
        <w:rPr>
          <w:sz w:val="22"/>
        </w:rPr>
        <w:tab/>
      </w:r>
      <w:r>
        <w:rPr>
          <w:position w:val="-10"/>
          <w:sz w:val="22"/>
        </w:rPr>
        <w:t>3</w:t>
      </w:r>
      <w:r>
        <w:rPr>
          <w:spacing w:val="-17"/>
          <w:position w:val="-10"/>
          <w:sz w:val="22"/>
        </w:rPr>
        <w:t xml:space="preserve"> </w:t>
      </w:r>
      <w:r>
        <w:rPr>
          <w:rFonts w:ascii="Symbol" w:hAnsi="Symbol"/>
          <w:sz w:val="22"/>
        </w:rPr>
        <w:t></w:t>
      </w:r>
    </w:p>
    <w:p>
      <w:pPr>
        <w:tabs>
          <w:tab w:val="left" w:pos="583"/>
        </w:tabs>
        <w:spacing w:before="0" w:line="20" w:lineRule="exact"/>
        <w:ind w:left="0" w:right="189" w:firstLine="0"/>
        <w:jc w:val="center"/>
        <w:rPr>
          <w:rFonts w:ascii="Symbol" w:hAnsi="Symbol"/>
          <w:sz w:val="22"/>
        </w:rPr>
      </w:pPr>
      <w:r>
        <w:br w:type="column"/>
      </w:r>
      <w:r>
        <w:rPr>
          <w:rFonts w:ascii="Symbol" w:hAnsi="Symbol"/>
          <w:sz w:val="22"/>
        </w:rPr>
        <w:t></w:t>
      </w:r>
      <w:r>
        <w:rPr>
          <w:sz w:val="22"/>
        </w:rPr>
        <w:tab/>
      </w:r>
      <w:r>
        <w:rPr>
          <w:position w:val="-10"/>
          <w:sz w:val="22"/>
        </w:rPr>
        <w:t>3</w:t>
      </w:r>
      <w:r>
        <w:rPr>
          <w:spacing w:val="-17"/>
          <w:position w:val="-10"/>
          <w:sz w:val="22"/>
        </w:rPr>
        <w:t xml:space="preserve"> </w:t>
      </w:r>
      <w:r>
        <w:rPr>
          <w:rFonts w:ascii="Symbol" w:hAnsi="Symbol"/>
          <w:sz w:val="22"/>
        </w:rPr>
        <w:t></w:t>
      </w:r>
    </w:p>
    <w:p>
      <w:pPr>
        <w:spacing w:after="0" w:line="20" w:lineRule="exact"/>
        <w:jc w:val="center"/>
        <w:rPr>
          <w:rFonts w:ascii="Symbol" w:hAnsi="Symbol"/>
          <w:sz w:val="22"/>
        </w:rPr>
        <w:sectPr>
          <w:type w:val="continuous"/>
          <w:pgSz w:w="11910" w:h="16840"/>
          <w:pgMar w:top="1380" w:right="1200" w:bottom="780" w:left="1300" w:header="720" w:footer="720" w:gutter="0"/>
          <w:cols w:equalWidth="0" w:num="3">
            <w:col w:w="3498" w:space="40"/>
            <w:col w:w="2047" w:space="39"/>
            <w:col w:w="3786"/>
          </w:cols>
        </w:sectPr>
      </w:pPr>
    </w:p>
    <w:p>
      <w:pPr>
        <w:tabs>
          <w:tab w:val="left" w:pos="3413"/>
          <w:tab w:val="left" w:pos="4911"/>
          <w:tab w:val="left" w:pos="5500"/>
          <w:tab w:val="left" w:pos="7010"/>
          <w:tab w:val="left" w:pos="7743"/>
        </w:tabs>
        <w:spacing w:before="0" w:line="269" w:lineRule="exact"/>
        <w:ind w:left="2784" w:right="0" w:firstLine="0"/>
        <w:jc w:val="left"/>
        <w:rPr>
          <w:rFonts w:ascii="Symbol" w:hAnsi="Symbol"/>
          <w:sz w:val="22"/>
        </w:rPr>
      </w:pPr>
      <w:r>
        <w:rPr>
          <w:rFonts w:ascii="Symbol" w:hAnsi="Symbol"/>
          <w:sz w:val="22"/>
        </w:rPr>
        <w:t></w:t>
      </w:r>
      <w:r>
        <w:rPr>
          <w:sz w:val="22"/>
        </w:rPr>
        <w:tab/>
      </w:r>
      <w:r>
        <w:rPr>
          <w:rFonts w:ascii="Symbol" w:hAnsi="Symbol"/>
          <w:sz w:val="22"/>
        </w:rPr>
        <w:t></w:t>
      </w:r>
      <w:r>
        <w:rPr>
          <w:sz w:val="22"/>
        </w:rPr>
        <w:tab/>
      </w:r>
      <w:r>
        <w:rPr>
          <w:rFonts w:ascii="Symbol" w:hAnsi="Symbol"/>
          <w:sz w:val="22"/>
        </w:rPr>
        <w:t></w:t>
      </w:r>
      <w:r>
        <w:rPr>
          <w:sz w:val="22"/>
        </w:rPr>
        <w:tab/>
      </w:r>
      <w:r>
        <w:rPr>
          <w:rFonts w:ascii="Symbol" w:hAnsi="Symbol"/>
          <w:sz w:val="22"/>
        </w:rPr>
        <w:t></w:t>
      </w:r>
      <w:r>
        <w:rPr>
          <w:sz w:val="22"/>
        </w:rPr>
        <w:tab/>
      </w:r>
      <w:r>
        <w:rPr>
          <w:rFonts w:ascii="Symbol" w:hAnsi="Symbol"/>
          <w:sz w:val="22"/>
        </w:rPr>
        <w:t></w:t>
      </w:r>
      <w:r>
        <w:rPr>
          <w:sz w:val="22"/>
        </w:rPr>
        <w:tab/>
      </w:r>
      <w:r>
        <w:rPr>
          <w:rFonts w:ascii="Symbol" w:hAnsi="Symbol"/>
          <w:sz w:val="22"/>
        </w:rPr>
        <w:t></w:t>
      </w:r>
    </w:p>
    <w:p>
      <w:pPr>
        <w:spacing w:after="0" w:line="269" w:lineRule="exact"/>
        <w:jc w:val="left"/>
        <w:rPr>
          <w:rFonts w:ascii="Symbol" w:hAnsi="Symbol"/>
          <w:sz w:val="22"/>
        </w:rPr>
        <w:sectPr>
          <w:type w:val="continuous"/>
          <w:pgSz w:w="11910" w:h="16840"/>
          <w:pgMar w:top="1380" w:right="1200" w:bottom="780" w:left="1300" w:header="720" w:footer="720" w:gutter="0"/>
        </w:sectPr>
      </w:pPr>
    </w:p>
    <w:p>
      <w:pPr>
        <w:pStyle w:val="9"/>
        <w:numPr>
          <w:ilvl w:val="0"/>
          <w:numId w:val="1"/>
        </w:numPr>
        <w:tabs>
          <w:tab w:val="left" w:pos="854"/>
        </w:tabs>
        <w:spacing w:before="154" w:after="0" w:line="240" w:lineRule="auto"/>
        <w:ind w:left="854" w:right="0" w:hanging="316"/>
        <w:jc w:val="left"/>
        <w:rPr>
          <w:rFonts w:ascii="Times New Roman" w:hAnsi="Times New Roman"/>
          <w:sz w:val="24"/>
        </w:rPr>
      </w:pPr>
      <w:r>
        <w:rPr>
          <w:sz w:val="21"/>
        </w:rPr>
        <w:t xml:space="preserve">设 </w:t>
      </w:r>
      <w:r>
        <w:rPr>
          <w:rFonts w:ascii="Times New Roman" w:hAnsi="Times New Roman"/>
          <w:i/>
          <w:sz w:val="24"/>
        </w:rPr>
        <w:t xml:space="preserve">f </w:t>
      </w:r>
      <w:r>
        <w:rPr>
          <w:rFonts w:ascii="Times New Roman" w:hAnsi="Times New Roman"/>
          <w:spacing w:val="7"/>
          <w:sz w:val="24"/>
        </w:rPr>
        <w:t>(</w:t>
      </w:r>
      <w:r>
        <w:rPr>
          <w:rFonts w:ascii="Times New Roman" w:hAnsi="Times New Roman"/>
          <w:i/>
          <w:spacing w:val="7"/>
          <w:sz w:val="24"/>
        </w:rPr>
        <w:t>x</w:t>
      </w:r>
      <w:r>
        <w:rPr>
          <w:rFonts w:ascii="Times New Roman" w:hAnsi="Times New Roman"/>
          <w:spacing w:val="7"/>
          <w:sz w:val="24"/>
        </w:rPr>
        <w:t xml:space="preserve">)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sin</w:t>
      </w:r>
      <w:r>
        <w:rPr>
          <w:rFonts w:ascii="Times New Roman" w:hAnsi="Times New Roman"/>
          <w:spacing w:val="-44"/>
          <w:sz w:val="24"/>
        </w:rPr>
        <w:t xml:space="preserve"> </w:t>
      </w:r>
      <w:r>
        <w:rPr>
          <w:rFonts w:ascii="Times New Roman" w:hAnsi="Times New Roman"/>
          <w:i/>
          <w:spacing w:val="-6"/>
          <w:sz w:val="24"/>
        </w:rPr>
        <w:t>x</w:t>
      </w:r>
      <w:r>
        <w:rPr>
          <w:rFonts w:ascii="Times New Roman" w:hAnsi="Times New Roman"/>
          <w:spacing w:val="-6"/>
          <w:sz w:val="24"/>
        </w:rPr>
        <w:t>,</w:t>
      </w:r>
    </w:p>
    <w:p>
      <w:pPr>
        <w:pStyle w:val="9"/>
        <w:numPr>
          <w:ilvl w:val="0"/>
          <w:numId w:val="3"/>
        </w:numPr>
        <w:tabs>
          <w:tab w:val="left" w:pos="772"/>
        </w:tabs>
        <w:spacing w:before="214" w:after="0" w:line="240" w:lineRule="auto"/>
        <w:ind w:left="771" w:right="0" w:hanging="234"/>
        <w:jc w:val="lef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C </w:t>
      </w:r>
      <w:r>
        <w:rPr>
          <w:rFonts w:ascii="Symbol" w:hAnsi="Symbol"/>
          <w:sz w:val="22"/>
        </w:rPr>
        <w:t></w:t>
      </w:r>
      <w:r>
        <w:rPr>
          <w:rFonts w:ascii="Times New Roman" w:hAnsi="Times New Roman"/>
          <w:sz w:val="22"/>
        </w:rPr>
        <w:t xml:space="preserve"> cos</w:t>
      </w:r>
      <w:r>
        <w:rPr>
          <w:rFonts w:ascii="Times New Roman" w:hAnsi="Times New Roman"/>
          <w:spacing w:val="-39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x</w:t>
      </w:r>
    </w:p>
    <w:p>
      <w:pPr>
        <w:tabs>
          <w:tab w:val="left" w:pos="2868"/>
        </w:tabs>
        <w:spacing w:before="155"/>
        <w:ind w:left="83" w:right="0" w:firstLine="0"/>
        <w:jc w:val="left"/>
        <w:rPr>
          <w:rFonts w:hint="eastAsia" w:ascii="宋体" w:eastAsia="宋体"/>
          <w:sz w:val="21"/>
        </w:rPr>
      </w:pPr>
      <w:r>
        <w:br w:type="column"/>
      </w:r>
      <w:r>
        <w:rPr>
          <w:rFonts w:hint="eastAsia" w:ascii="宋体" w:eastAsia="宋体"/>
          <w:sz w:val="24"/>
        </w:rPr>
        <w:t>则</w:t>
      </w:r>
      <w:r>
        <w:rPr>
          <w:rFonts w:hint="eastAsia" w:ascii="宋体" w:eastAsia="宋体"/>
          <w:spacing w:val="-24"/>
          <w:sz w:val="24"/>
        </w:rPr>
        <w:t xml:space="preserve"> </w:t>
      </w:r>
      <w:r>
        <w:rPr>
          <w:i/>
          <w:sz w:val="24"/>
        </w:rPr>
        <w:t>f</w:t>
      </w:r>
      <w:r>
        <w:rPr>
          <w:i/>
          <w:spacing w:val="-3"/>
          <w:sz w:val="24"/>
        </w:rPr>
        <w:t xml:space="preserve"> </w:t>
      </w:r>
      <w:r>
        <w:rPr>
          <w:spacing w:val="17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z w:val="24"/>
        </w:rPr>
        <w:t>)</w:t>
      </w:r>
      <w:r>
        <w:rPr>
          <w:spacing w:val="-20"/>
          <w:sz w:val="24"/>
        </w:rPr>
        <w:t xml:space="preserve"> </w:t>
      </w:r>
      <w:r>
        <w:rPr>
          <w:rFonts w:hint="eastAsia" w:ascii="宋体" w:eastAsia="宋体"/>
          <w:spacing w:val="-1"/>
          <w:w w:val="99"/>
          <w:sz w:val="21"/>
        </w:rPr>
        <w:t>的</w:t>
      </w:r>
      <w:r>
        <w:rPr>
          <w:rFonts w:hint="eastAsia" w:ascii="宋体" w:eastAsia="宋体"/>
          <w:spacing w:val="2"/>
          <w:w w:val="99"/>
          <w:sz w:val="21"/>
        </w:rPr>
        <w:t>全</w:t>
      </w:r>
      <w:r>
        <w:rPr>
          <w:rFonts w:hint="eastAsia" w:ascii="宋体" w:eastAsia="宋体"/>
          <w:spacing w:val="-1"/>
          <w:w w:val="99"/>
          <w:sz w:val="21"/>
        </w:rPr>
        <w:t>体</w:t>
      </w:r>
      <w:r>
        <w:rPr>
          <w:rFonts w:hint="eastAsia" w:ascii="宋体" w:eastAsia="宋体"/>
          <w:spacing w:val="2"/>
          <w:w w:val="99"/>
          <w:sz w:val="21"/>
        </w:rPr>
        <w:t>原</w:t>
      </w:r>
      <w:r>
        <w:rPr>
          <w:rFonts w:hint="eastAsia" w:ascii="宋体" w:eastAsia="宋体"/>
          <w:spacing w:val="-1"/>
          <w:w w:val="99"/>
          <w:sz w:val="21"/>
        </w:rPr>
        <w:t>函</w:t>
      </w:r>
      <w:r>
        <w:rPr>
          <w:rFonts w:hint="eastAsia" w:ascii="宋体" w:eastAsia="宋体"/>
          <w:spacing w:val="2"/>
          <w:w w:val="99"/>
          <w:sz w:val="21"/>
        </w:rPr>
        <w:t>数</w:t>
      </w:r>
      <w:r>
        <w:rPr>
          <w:rFonts w:hint="eastAsia" w:ascii="宋体" w:eastAsia="宋体"/>
          <w:spacing w:val="-1"/>
          <w:w w:val="99"/>
          <w:sz w:val="21"/>
        </w:rPr>
        <w:t>是</w:t>
      </w:r>
      <w:r>
        <w:rPr>
          <w:rFonts w:hint="eastAsia" w:ascii="宋体" w:eastAsia="宋体"/>
          <w:w w:val="99"/>
          <w:sz w:val="21"/>
        </w:rPr>
        <w:t>（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pacing w:val="-104"/>
          <w:w w:val="99"/>
          <w:sz w:val="21"/>
        </w:rPr>
        <w:t>）</w:t>
      </w:r>
      <w:r>
        <w:rPr>
          <w:rFonts w:hint="eastAsia" w:ascii="宋体" w:eastAsia="宋体"/>
          <w:w w:val="99"/>
          <w:sz w:val="21"/>
        </w:rPr>
        <w:t>．</w:t>
      </w:r>
    </w:p>
    <w:p>
      <w:pPr>
        <w:pStyle w:val="9"/>
        <w:numPr>
          <w:ilvl w:val="0"/>
          <w:numId w:val="3"/>
        </w:numPr>
        <w:tabs>
          <w:tab w:val="left" w:pos="422"/>
          <w:tab w:val="left" w:pos="2314"/>
        </w:tabs>
        <w:spacing w:before="206" w:after="0" w:line="240" w:lineRule="auto"/>
        <w:ind w:left="421" w:right="0" w:hanging="228"/>
        <w:jc w:val="lef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cos</w:t>
      </w:r>
      <w:r>
        <w:rPr>
          <w:rFonts w:ascii="Times New Roman" w:hAnsi="Times New Roman"/>
          <w:spacing w:val="-19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x</w:t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sz w:val="21"/>
        </w:rPr>
        <w:t>C.</w:t>
      </w:r>
      <w:r>
        <w:rPr>
          <w:rFonts w:ascii="Times New Roman" w:hAnsi="Times New Roman"/>
          <w:spacing w:val="-20"/>
          <w:sz w:val="21"/>
        </w:rPr>
        <w:t xml:space="preserve"> </w:t>
      </w:r>
      <w:r>
        <w:rPr>
          <w:rFonts w:ascii="Times New Roman" w:hAnsi="Times New Roman"/>
          <w:sz w:val="22"/>
        </w:rPr>
        <w:t>cos</w:t>
      </w:r>
      <w:r>
        <w:rPr>
          <w:rFonts w:ascii="Times New Roman" w:hAnsi="Times New Roman"/>
          <w:spacing w:val="-19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x</w:t>
      </w:r>
      <w:r>
        <w:rPr>
          <w:rFonts w:ascii="Times New Roman" w:hAnsi="Times New Roman"/>
          <w:i/>
          <w:spacing w:val="-12"/>
          <w:sz w:val="22"/>
        </w:rPr>
        <w:t xml:space="preserve"> </w:t>
      </w:r>
      <w:r>
        <w:rPr>
          <w:rFonts w:ascii="Symbol" w:hAnsi="Symbol"/>
          <w:sz w:val="22"/>
        </w:rPr>
        <w:t></w:t>
      </w:r>
      <w:r>
        <w:rPr>
          <w:rFonts w:ascii="Times New Roman" w:hAnsi="Times New Roman"/>
          <w:spacing w:val="-18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C</w:t>
      </w:r>
    </w:p>
    <w:p>
      <w:pPr>
        <w:spacing w:before="0" w:line="240" w:lineRule="auto"/>
        <w:rPr>
          <w:i/>
          <w:sz w:val="28"/>
        </w:rPr>
      </w:pPr>
      <w:r>
        <w:br w:type="column"/>
      </w:r>
    </w:p>
    <w:p>
      <w:pPr>
        <w:spacing w:before="4" w:line="240" w:lineRule="auto"/>
        <w:rPr>
          <w:i/>
          <w:sz w:val="28"/>
        </w:rPr>
      </w:pPr>
    </w:p>
    <w:p>
      <w:pPr>
        <w:spacing w:before="0"/>
        <w:ind w:left="538" w:right="0" w:firstLine="0"/>
        <w:jc w:val="left"/>
        <w:rPr>
          <w:i/>
          <w:sz w:val="24"/>
        </w:rPr>
      </w:pPr>
      <w:r>
        <w:rPr>
          <w:sz w:val="21"/>
        </w:rPr>
        <w:t xml:space="preserve">D.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cos </w:t>
      </w:r>
      <w:r>
        <w:rPr>
          <w:i/>
          <w:sz w:val="24"/>
        </w:rPr>
        <w:t>x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80" w:right="1200" w:bottom="780" w:left="1300" w:header="720" w:footer="720" w:gutter="0"/>
          <w:cols w:equalWidth="0" w:num="3">
            <w:col w:w="2310" w:space="40"/>
            <w:col w:w="3356" w:space="519"/>
            <w:col w:w="3185"/>
          </w:cols>
        </w:sectPr>
      </w:pPr>
    </w:p>
    <w:p>
      <w:pPr>
        <w:spacing w:before="9" w:line="240" w:lineRule="auto"/>
        <w:rPr>
          <w:i/>
          <w:sz w:val="10"/>
        </w:rPr>
      </w:pPr>
    </w:p>
    <w:p>
      <w:pPr>
        <w:pStyle w:val="9"/>
        <w:numPr>
          <w:ilvl w:val="0"/>
          <w:numId w:val="1"/>
        </w:numPr>
        <w:tabs>
          <w:tab w:val="left" w:pos="854"/>
          <w:tab w:val="left" w:pos="3898"/>
        </w:tabs>
        <w:spacing w:before="76" w:after="0" w:line="240" w:lineRule="auto"/>
        <w:ind w:left="854" w:right="0" w:hanging="316"/>
        <w:jc w:val="left"/>
        <w:rPr>
          <w:sz w:val="21"/>
        </w:rPr>
      </w:pPr>
      <w:r>
        <w:rPr>
          <w:spacing w:val="2"/>
          <w:w w:val="99"/>
          <w:sz w:val="21"/>
        </w:rPr>
        <w:t>以</w:t>
      </w:r>
      <w:r>
        <w:rPr>
          <w:spacing w:val="-1"/>
          <w:w w:val="99"/>
          <w:sz w:val="21"/>
        </w:rPr>
        <w:t>下</w:t>
      </w:r>
      <w:r>
        <w:rPr>
          <w:spacing w:val="2"/>
          <w:w w:val="99"/>
          <w:sz w:val="21"/>
        </w:rPr>
        <w:t>不</w:t>
      </w:r>
      <w:r>
        <w:rPr>
          <w:spacing w:val="-1"/>
          <w:w w:val="99"/>
          <w:sz w:val="21"/>
        </w:rPr>
        <w:t>定</w:t>
      </w:r>
      <w:r>
        <w:rPr>
          <w:spacing w:val="2"/>
          <w:w w:val="99"/>
          <w:sz w:val="21"/>
        </w:rPr>
        <w:t>积</w:t>
      </w:r>
      <w:r>
        <w:rPr>
          <w:spacing w:val="-1"/>
          <w:w w:val="99"/>
          <w:sz w:val="21"/>
        </w:rPr>
        <w:t>分</w:t>
      </w:r>
      <w:r>
        <w:rPr>
          <w:spacing w:val="2"/>
          <w:w w:val="99"/>
          <w:sz w:val="21"/>
        </w:rPr>
        <w:t>计</w:t>
      </w:r>
      <w:r>
        <w:rPr>
          <w:spacing w:val="-1"/>
          <w:w w:val="99"/>
          <w:sz w:val="21"/>
        </w:rPr>
        <w:t>算</w:t>
      </w:r>
      <w:r>
        <w:rPr>
          <w:spacing w:val="2"/>
          <w:w w:val="99"/>
          <w:sz w:val="21"/>
        </w:rPr>
        <w:t>正</w:t>
      </w:r>
      <w:r>
        <w:rPr>
          <w:spacing w:val="-1"/>
          <w:w w:val="99"/>
          <w:sz w:val="21"/>
        </w:rPr>
        <w:t>确</w:t>
      </w:r>
      <w:r>
        <w:rPr>
          <w:spacing w:val="2"/>
          <w:w w:val="99"/>
          <w:sz w:val="21"/>
        </w:rPr>
        <w:t>的</w:t>
      </w:r>
      <w:r>
        <w:rPr>
          <w:spacing w:val="-1"/>
          <w:w w:val="99"/>
          <w:sz w:val="21"/>
        </w:rPr>
        <w:t>是</w:t>
      </w:r>
      <w:r>
        <w:rPr>
          <w:w w:val="99"/>
          <w:sz w:val="21"/>
        </w:rPr>
        <w:t>（</w:t>
      </w:r>
      <w:r>
        <w:rPr>
          <w:sz w:val="21"/>
        </w:rPr>
        <w:tab/>
      </w:r>
      <w:r>
        <w:rPr>
          <w:spacing w:val="-104"/>
          <w:w w:val="99"/>
          <w:sz w:val="21"/>
        </w:rPr>
        <w:t>）</w:t>
      </w:r>
      <w:r>
        <w:rPr>
          <w:w w:val="99"/>
          <w:sz w:val="21"/>
        </w:rPr>
        <w:t>．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380" w:right="1200" w:bottom="780" w:left="1300" w:header="720" w:footer="720" w:gutter="0"/>
        </w:sectPr>
      </w:pPr>
    </w:p>
    <w:p>
      <w:pPr>
        <w:pStyle w:val="2"/>
        <w:numPr>
          <w:ilvl w:val="1"/>
          <w:numId w:val="1"/>
        </w:numPr>
        <w:tabs>
          <w:tab w:val="left" w:pos="782"/>
        </w:tabs>
        <w:spacing w:before="246" w:after="0" w:line="240" w:lineRule="auto"/>
        <w:ind w:left="782" w:right="0" w:hanging="244"/>
        <w:jc w:val="left"/>
      </w:pPr>
      <w:r>
        <mc:AlternateContent>
          <mc:Choice Requires="wps">
            <w:drawing>
              <wp:anchor distT="0" distB="0" distL="114300" distR="114300" simplePos="0" relativeHeight="250997760" behindDoc="1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281305</wp:posOffset>
                </wp:positionV>
                <wp:extent cx="85090" cy="0"/>
                <wp:effectExtent l="0" t="0" r="0" b="0"/>
                <wp:wrapNone/>
                <wp:docPr id="4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110.3pt;margin-top:22.15pt;height:0pt;width:6.7pt;mso-position-horizontal-relative:page;z-index:-252318720;mso-width-relative:page;mso-height-relative:page;" filled="f" stroked="t" coordsize="21600,21600" o:gfxdata="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aPml9gAAAAJAQAADwAAAAAAAAABACAAAAAiAAAAZHJz&#10;L2Rvd25yZXYueG1sUEsBAhQAFAAAAAgAh07iQFzR35XLAQAAjAMAAA4AAAAAAAAAAQAgAAAAJwEA&#10;AGRycy9lMm9Eb2MueG1sUEsFBgAAAAAGAAYAWQEAAGQFAAAAAA==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pacing w:val="-19"/>
          <w:position w:val="-7"/>
        </w:rPr>
        <w:t></w:t>
      </w:r>
    </w:p>
    <w:p>
      <w:pPr>
        <w:pStyle w:val="5"/>
        <w:spacing w:before="11"/>
        <w:rPr>
          <w:rFonts w:ascii="Symbol" w:hAnsi="Symbol"/>
          <w:sz w:val="18"/>
        </w:rPr>
      </w:pPr>
      <w:r>
        <w:br w:type="column"/>
      </w:r>
    </w:p>
    <w:p>
      <w:pPr>
        <w:spacing w:before="0" w:line="156" w:lineRule="auto"/>
        <w:ind w:left="18" w:right="0" w:hanging="13"/>
        <w:jc w:val="left"/>
        <w:rPr>
          <w:i/>
          <w:sz w:val="22"/>
        </w:rPr>
      </w:pPr>
      <w:r>
        <w:rPr>
          <w:position w:val="14"/>
          <w:sz w:val="22"/>
        </w:rPr>
        <w:t>1</w:t>
      </w:r>
      <w:r>
        <w:rPr>
          <w:spacing w:val="-20"/>
          <w:position w:val="14"/>
          <w:sz w:val="22"/>
        </w:rPr>
        <w:t xml:space="preserve"> </w:t>
      </w:r>
      <w:r>
        <w:rPr>
          <w:rFonts w:ascii="宋体" w:hAnsi="宋体"/>
          <w:sz w:val="22"/>
        </w:rPr>
        <w:t>d</w:t>
      </w:r>
      <w:r>
        <w:rPr>
          <w:rFonts w:ascii="宋体" w:hAnsi="宋体"/>
          <w:spacing w:val="-87"/>
          <w:sz w:val="22"/>
        </w:rPr>
        <w:t xml:space="preserve"> </w:t>
      </w:r>
      <w:r>
        <w:rPr>
          <w:i/>
          <w:sz w:val="22"/>
        </w:rPr>
        <w:t>x</w:t>
      </w:r>
      <w:r>
        <w:rPr>
          <w:i/>
          <w:spacing w:val="-4"/>
          <w:sz w:val="22"/>
        </w:rPr>
        <w:t xml:space="preserve"> </w:t>
      </w:r>
      <w:r>
        <w:rPr>
          <w:rFonts w:ascii="Symbol" w:hAnsi="Symbol"/>
          <w:sz w:val="22"/>
        </w:rPr>
        <w:t></w:t>
      </w:r>
      <w:r>
        <w:rPr>
          <w:spacing w:val="-11"/>
          <w:sz w:val="22"/>
        </w:rPr>
        <w:t xml:space="preserve"> </w:t>
      </w:r>
      <w:r>
        <w:rPr>
          <w:sz w:val="22"/>
        </w:rPr>
        <w:t>ln</w:t>
      </w:r>
      <w:r>
        <w:rPr>
          <w:spacing w:val="-11"/>
          <w:sz w:val="22"/>
        </w:rPr>
        <w:t xml:space="preserve"> </w:t>
      </w:r>
      <w:r>
        <w:rPr>
          <w:i/>
          <w:sz w:val="22"/>
        </w:rPr>
        <w:t>x</w:t>
      </w:r>
      <w:r>
        <w:rPr>
          <w:i/>
          <w:spacing w:val="-12"/>
          <w:sz w:val="22"/>
        </w:rPr>
        <w:t xml:space="preserve"> </w:t>
      </w:r>
      <w:r>
        <w:rPr>
          <w:rFonts w:ascii="Symbol" w:hAnsi="Symbol"/>
          <w:sz w:val="22"/>
        </w:rPr>
        <w:t></w:t>
      </w:r>
      <w:r>
        <w:rPr>
          <w:spacing w:val="-17"/>
          <w:sz w:val="22"/>
        </w:rPr>
        <w:t xml:space="preserve"> </w:t>
      </w:r>
      <w:r>
        <w:rPr>
          <w:i/>
          <w:spacing w:val="-16"/>
          <w:sz w:val="22"/>
        </w:rPr>
        <w:t xml:space="preserve">C </w:t>
      </w:r>
      <w:r>
        <w:rPr>
          <w:i/>
          <w:sz w:val="22"/>
        </w:rPr>
        <w:t>x</w:t>
      </w:r>
    </w:p>
    <w:p>
      <w:pPr>
        <w:pStyle w:val="2"/>
        <w:numPr>
          <w:ilvl w:val="1"/>
          <w:numId w:val="1"/>
        </w:numPr>
        <w:tabs>
          <w:tab w:val="left" w:pos="555"/>
        </w:tabs>
        <w:spacing w:before="246" w:after="0" w:line="240" w:lineRule="auto"/>
        <w:ind w:left="554" w:right="0" w:hanging="232"/>
        <w:jc w:val="left"/>
      </w:pPr>
      <w:r>
        <w:rPr>
          <w:spacing w:val="-19"/>
          <w:position w:val="-7"/>
        </w:rPr>
        <w:br w:type="column"/>
      </w:r>
      <w:r>
        <w:rPr>
          <w:spacing w:val="-19"/>
          <w:position w:val="-7"/>
        </w:rPr>
        <w:t></w:t>
      </w:r>
    </w:p>
    <w:p>
      <w:pPr>
        <w:pStyle w:val="9"/>
        <w:numPr>
          <w:ilvl w:val="0"/>
          <w:numId w:val="4"/>
        </w:numPr>
        <w:tabs>
          <w:tab w:val="left" w:pos="249"/>
          <w:tab w:val="left" w:pos="728"/>
        </w:tabs>
        <w:spacing w:before="155" w:after="0" w:line="240" w:lineRule="auto"/>
        <w:ind w:left="18" w:right="0" w:firstLine="35"/>
        <w:jc w:val="left"/>
        <w:rPr>
          <w:rFonts w:ascii="Times New Roman" w:hAnsi="Times New Roman"/>
          <w:i/>
          <w:sz w:val="22"/>
        </w:rPr>
      </w:pPr>
      <w:r>
        <w:rPr>
          <w:sz w:val="22"/>
        </w:rPr>
        <w:br w:type="column"/>
      </w:r>
      <w:r>
        <w:rPr>
          <w:sz w:val="22"/>
        </w:rPr>
        <w:t>d</w:t>
      </w:r>
      <w:r>
        <w:rPr>
          <w:spacing w:val="-93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 xml:space="preserve">x </w:t>
      </w:r>
      <w:r>
        <w:rPr>
          <w:rFonts w:ascii="Symbol" w:hAnsi="Symbol"/>
          <w:sz w:val="22"/>
        </w:rPr>
        <w:t>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position w:val="14"/>
          <w:sz w:val="22"/>
        </w:rPr>
        <w:t xml:space="preserve">1 </w:t>
      </w:r>
      <w:r>
        <w:rPr>
          <w:rFonts w:ascii="Symbol" w:hAnsi="Symbol"/>
          <w:sz w:val="22"/>
        </w:rPr>
        <w:t>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pacing w:val="-16"/>
          <w:sz w:val="22"/>
        </w:rPr>
        <w:t>C</w:t>
      </w:r>
      <w:r>
        <w:rPr>
          <w:rFonts w:ascii="Times New Roman" w:hAnsi="Times New Roman"/>
          <w:i/>
          <w:spacing w:val="-16"/>
          <w:position w:val="-9"/>
          <w:sz w:val="22"/>
        </w:rPr>
        <w:t xml:space="preserve"> </w:t>
      </w:r>
      <w:r>
        <w:rPr>
          <w:rFonts w:ascii="Times New Roman" w:hAnsi="Times New Roman"/>
          <w:i/>
          <w:spacing w:val="5"/>
          <w:position w:val="-9"/>
          <w:sz w:val="22"/>
        </w:rPr>
        <w:t>x</w:t>
      </w:r>
      <w:r>
        <w:rPr>
          <w:rFonts w:ascii="Times New Roman" w:hAnsi="Times New Roman"/>
          <w:spacing w:val="5"/>
          <w:sz w:val="12"/>
        </w:rPr>
        <w:t>2</w:t>
      </w:r>
      <w:r>
        <w:rPr>
          <w:rFonts w:ascii="Times New Roman" w:hAnsi="Times New Roman"/>
          <w:spacing w:val="5"/>
          <w:sz w:val="12"/>
        </w:rPr>
        <w:tab/>
      </w:r>
      <w:r>
        <w:rPr>
          <w:rFonts w:ascii="Times New Roman" w:hAnsi="Times New Roman"/>
          <w:i/>
          <w:position w:val="-9"/>
          <w:sz w:val="22"/>
        </w:rPr>
        <w:t>x</w:t>
      </w:r>
    </w:p>
    <w:p>
      <w:pPr>
        <w:pStyle w:val="2"/>
        <w:numPr>
          <w:ilvl w:val="1"/>
          <w:numId w:val="1"/>
        </w:numPr>
        <w:tabs>
          <w:tab w:val="left" w:pos="772"/>
        </w:tabs>
        <w:spacing w:before="246" w:after="0" w:line="240" w:lineRule="auto"/>
        <w:ind w:left="771" w:right="0" w:hanging="234"/>
        <w:jc w:val="left"/>
      </w:pPr>
      <w:r>
        <w:rPr>
          <w:spacing w:val="-19"/>
          <w:position w:val="-7"/>
        </w:rPr>
        <w:br w:type="column"/>
      </w:r>
      <w:r>
        <w:rPr>
          <w:spacing w:val="-19"/>
          <w:position w:val="-7"/>
        </w:rPr>
        <w:t></w:t>
      </w:r>
    </w:p>
    <w:p>
      <w:pPr>
        <w:pStyle w:val="5"/>
        <w:spacing w:before="9"/>
        <w:rPr>
          <w:rFonts w:ascii="Symbol" w:hAnsi="Symbol"/>
          <w:sz w:val="22"/>
        </w:rPr>
      </w:pPr>
      <w:r>
        <w:br w:type="column"/>
      </w:r>
    </w:p>
    <w:p>
      <w:pPr>
        <w:spacing w:before="0"/>
        <w:ind w:left="159" w:right="0" w:firstLine="0"/>
        <w:jc w:val="left"/>
        <w:rPr>
          <w:rFonts w:ascii="Symbol" w:hAnsi="Symbol"/>
          <w:sz w:val="22"/>
        </w:rPr>
      </w:pPr>
      <w:r>
        <w:drawing>
          <wp:anchor distT="0" distB="0" distL="0" distR="0" simplePos="0" relativeHeight="251000832" behindDoc="1" locked="0" layoutInCell="1" allowOverlap="1">
            <wp:simplePos x="0" y="0"/>
            <wp:positionH relativeFrom="page">
              <wp:posOffset>4020820</wp:posOffset>
            </wp:positionH>
            <wp:positionV relativeFrom="paragraph">
              <wp:posOffset>2540</wp:posOffset>
            </wp:positionV>
            <wp:extent cx="174625" cy="1498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9"/>
          <w:sz w:val="22"/>
        </w:rPr>
        <w:t>x</w:t>
      </w:r>
      <w:r>
        <w:rPr>
          <w:rFonts w:ascii="宋体" w:hAnsi="宋体"/>
          <w:spacing w:val="9"/>
          <w:sz w:val="22"/>
        </w:rPr>
        <w:t>d</w:t>
      </w:r>
      <w:r>
        <w:rPr>
          <w:rFonts w:ascii="宋体" w:hAnsi="宋体"/>
          <w:spacing w:val="-91"/>
          <w:sz w:val="22"/>
        </w:rPr>
        <w:t xml:space="preserve"> </w:t>
      </w:r>
      <w:r>
        <w:rPr>
          <w:i/>
          <w:sz w:val="22"/>
        </w:rPr>
        <w:t xml:space="preserve">x </w:t>
      </w:r>
      <w:r>
        <w:rPr>
          <w:rFonts w:ascii="Symbol" w:hAnsi="Symbol"/>
          <w:spacing w:val="-18"/>
          <w:sz w:val="22"/>
        </w:rPr>
        <w:t></w:t>
      </w:r>
    </w:p>
    <w:p>
      <w:pPr>
        <w:pStyle w:val="9"/>
        <w:numPr>
          <w:ilvl w:val="0"/>
          <w:numId w:val="4"/>
        </w:numPr>
        <w:tabs>
          <w:tab w:val="left" w:pos="188"/>
        </w:tabs>
        <w:spacing w:before="155" w:after="0" w:line="353" w:lineRule="exact"/>
        <w:ind w:left="188" w:right="0" w:hanging="162"/>
        <w:jc w:val="lef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br w:type="column"/>
      </w:r>
      <w:r>
        <w:rPr>
          <w:rFonts w:ascii="Times New Roman" w:hAnsi="Times New Roman"/>
          <w:i/>
          <w:sz w:val="22"/>
        </w:rPr>
        <w:t xml:space="preserve">x </w:t>
      </w:r>
      <w:r>
        <w:rPr>
          <w:rFonts w:ascii="Times New Roman" w:hAnsi="Times New Roman"/>
          <w:position w:val="7"/>
          <w:sz w:val="12"/>
        </w:rPr>
        <w:t xml:space="preserve">2 </w:t>
      </w:r>
      <w:r>
        <w:rPr>
          <w:rFonts w:ascii="Symbol" w:hAnsi="Symbol"/>
          <w:sz w:val="22"/>
        </w:rPr>
        <w:t></w:t>
      </w:r>
      <w:r>
        <w:rPr>
          <w:rFonts w:ascii="Times New Roman" w:hAnsi="Times New Roman"/>
          <w:spacing w:val="-34"/>
          <w:sz w:val="22"/>
        </w:rPr>
        <w:t xml:space="preserve"> </w:t>
      </w:r>
      <w:r>
        <w:rPr>
          <w:rFonts w:ascii="Times New Roman" w:hAnsi="Times New Roman"/>
          <w:i/>
          <w:spacing w:val="-18"/>
          <w:sz w:val="22"/>
        </w:rPr>
        <w:t>C</w:t>
      </w:r>
    </w:p>
    <w:p>
      <w:pPr>
        <w:pStyle w:val="4"/>
        <w:spacing w:line="212" w:lineRule="exact"/>
        <w:ind w:left="26"/>
      </w:pPr>
      <w:r>
        <mc:AlternateContent>
          <mc:Choice Requires="wps">
            <w:drawing>
              <wp:anchor distT="0" distB="0" distL="114300" distR="114300" simplePos="0" relativeHeight="251001856" behindDoc="1" locked="0" layoutInCell="1" allowOverlap="1">
                <wp:simplePos x="0" y="0"/>
                <wp:positionH relativeFrom="page">
                  <wp:posOffset>4488180</wp:posOffset>
                </wp:positionH>
                <wp:positionV relativeFrom="paragraph">
                  <wp:posOffset>-40005</wp:posOffset>
                </wp:positionV>
                <wp:extent cx="83185" cy="0"/>
                <wp:effectExtent l="0" t="0" r="0" b="0"/>
                <wp:wrapNone/>
                <wp:docPr id="7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353.4pt;margin-top:-3.15pt;height:0pt;width:6.55pt;mso-position-horizontal-relative:page;z-index:-252314624;mso-width-relative:page;mso-height-relative:page;" filled="f" stroked="t" coordsize="21600,21600" o:gfxdata="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M3ii12QAAAAkBAAAPAAAAAAAAAAEAIAAAACIAAABk&#10;cnMvZG93bnJldi54bWxQSwECFAAUAAAACACHTuJAeBIGy8wBAACMAwAADgAAAAAAAAABACAAAAAo&#10;AQAAZHJzL2Uyb0RvYy54bWxQSwUGAAAAAAYABgBZAQAAZgUAAAAA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02880" behindDoc="1" locked="0" layoutInCell="1" allowOverlap="1">
                <wp:simplePos x="0" y="0"/>
                <wp:positionH relativeFrom="page">
                  <wp:posOffset>4669790</wp:posOffset>
                </wp:positionH>
                <wp:positionV relativeFrom="paragraph">
                  <wp:posOffset>-130810</wp:posOffset>
                </wp:positionV>
                <wp:extent cx="47625" cy="0"/>
                <wp:effectExtent l="0" t="0" r="0" b="0"/>
                <wp:wrapNone/>
                <wp:docPr id="8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367.7pt;margin-top:-10.3pt;height:0pt;width:3.75pt;mso-position-horizontal-relative:page;z-index:-252313600;mso-width-relative:page;mso-height-relative:page;" filled="f" stroked="t" coordsize="21600,21600" o:gfxdata="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ziuY/bAAAACwEAAA8AAAAAAAAAAQAgAAAAIgAA&#10;AGRycy9kb3ducmV2LnhtbFBLAQIUABQAAAAIAIdO4kB3fpfJzAEAAIwDAAAOAAAAAAAAAAEAIAAA&#10;ACoBAABkcnMvZTJvRG9jLnhtbFBLBQYAAAAABgAGAFkBAABoBQAAAAA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19264" behindDoc="1" locked="0" layoutInCell="1" allowOverlap="1">
                <wp:simplePos x="0" y="0"/>
                <wp:positionH relativeFrom="page">
                  <wp:posOffset>4674870</wp:posOffset>
                </wp:positionH>
                <wp:positionV relativeFrom="paragraph">
                  <wp:posOffset>-233045</wp:posOffset>
                </wp:positionV>
                <wp:extent cx="40640" cy="90170"/>
                <wp:effectExtent l="0" t="0" r="0" b="0"/>
                <wp:wrapNone/>
                <wp:docPr id="26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6"/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368.1pt;margin-top:-18.35pt;height:7.1pt;width:3.2pt;mso-position-horizontal-relative:page;z-index:-252297216;mso-width-relative:page;mso-height-relative:page;" filled="f" stroked="f" coordsize="21600,21600" o:gfxdata="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WIGjG2gAAAAsBAAAPAAAAAAAA&#10;AAEAIAAAACIAAABkcnMvZG93bnJldi54bWxQSwECFAAUAAAACACHTuJAmsPjAZ4BAAAjAwAADgAA&#10;AAAAAAABACAAAAAp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w w:val="106"/>
                          <w:sz w:val="1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t>3</w:t>
      </w:r>
    </w:p>
    <w:p>
      <w:pPr>
        <w:pStyle w:val="9"/>
        <w:numPr>
          <w:ilvl w:val="1"/>
          <w:numId w:val="1"/>
        </w:numPr>
        <w:tabs>
          <w:tab w:val="left" w:pos="473"/>
        </w:tabs>
        <w:spacing w:before="246" w:after="0" w:line="240" w:lineRule="auto"/>
        <w:ind w:left="472" w:right="0" w:hanging="246"/>
        <w:jc w:val="left"/>
        <w:rPr>
          <w:rFonts w:ascii="Symbol" w:hAnsi="Symbol"/>
          <w:sz w:val="33"/>
        </w:rPr>
      </w:pPr>
      <w:r>
        <w:rPr>
          <w:rFonts w:ascii="Symbol" w:hAnsi="Symbol"/>
          <w:spacing w:val="-19"/>
          <w:position w:val="-7"/>
          <w:sz w:val="33"/>
        </w:rPr>
        <w:br w:type="column"/>
      </w:r>
      <w:r>
        <w:rPr>
          <w:rFonts w:ascii="Symbol" w:hAnsi="Symbol"/>
          <w:spacing w:val="-19"/>
          <w:position w:val="-7"/>
          <w:sz w:val="33"/>
        </w:rPr>
        <w:t></w:t>
      </w:r>
    </w:p>
    <w:p>
      <w:pPr>
        <w:tabs>
          <w:tab w:val="left" w:pos="1108"/>
        </w:tabs>
        <w:spacing w:before="155"/>
        <w:ind w:left="94" w:right="0" w:firstLine="0"/>
        <w:jc w:val="left"/>
        <w:rPr>
          <w:i/>
          <w:sz w:val="22"/>
        </w:rPr>
      </w:pPr>
      <w:r>
        <w:br w:type="column"/>
      </w:r>
      <w:r>
        <w:rPr>
          <w:position w:val="14"/>
          <w:sz w:val="22"/>
        </w:rPr>
        <w:t xml:space="preserve">1  </w:t>
      </w:r>
      <w:r>
        <w:rPr>
          <w:rFonts w:ascii="宋体" w:hAnsi="宋体"/>
          <w:sz w:val="22"/>
        </w:rPr>
        <w:t>d</w:t>
      </w:r>
      <w:r>
        <w:rPr>
          <w:rFonts w:ascii="宋体" w:hAnsi="宋体"/>
          <w:spacing w:val="-74"/>
          <w:sz w:val="22"/>
        </w:rPr>
        <w:t xml:space="preserve"> </w:t>
      </w:r>
      <w:r>
        <w:rPr>
          <w:i/>
          <w:sz w:val="22"/>
        </w:rPr>
        <w:t>x</w:t>
      </w:r>
      <w:r>
        <w:rPr>
          <w:i/>
          <w:spacing w:val="-4"/>
          <w:sz w:val="22"/>
        </w:rPr>
        <w:t xml:space="preserve"> </w:t>
      </w:r>
      <w:r>
        <w:rPr>
          <w:rFonts w:ascii="Symbol" w:hAnsi="Symbol"/>
          <w:sz w:val="22"/>
        </w:rPr>
        <w:t></w:t>
      </w:r>
      <w:r>
        <w:rPr>
          <w:sz w:val="22"/>
        </w:rPr>
        <w:tab/>
      </w:r>
      <w:r>
        <w:rPr>
          <w:rFonts w:ascii="Symbol" w:hAnsi="Symbol"/>
          <w:sz w:val="22"/>
        </w:rPr>
        <w:t></w:t>
      </w:r>
      <w:r>
        <w:rPr>
          <w:spacing w:val="-17"/>
          <w:sz w:val="22"/>
        </w:rPr>
        <w:t xml:space="preserve"> </w:t>
      </w:r>
      <w:r>
        <w:rPr>
          <w:i/>
          <w:sz w:val="22"/>
        </w:rPr>
        <w:t>C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380" w:right="1200" w:bottom="780" w:left="1300" w:header="720" w:footer="720" w:gutter="0"/>
          <w:cols w:equalWidth="0" w:num="9">
            <w:col w:w="873" w:space="40"/>
            <w:col w:w="1262" w:space="39"/>
            <w:col w:w="646" w:space="40"/>
            <w:col w:w="1194" w:space="41"/>
            <w:col w:w="863" w:space="40"/>
            <w:col w:w="680" w:space="39"/>
            <w:col w:w="752" w:space="39"/>
            <w:col w:w="564" w:space="40"/>
            <w:col w:w="2258"/>
          </w:cols>
        </w:sectPr>
      </w:pPr>
    </w:p>
    <w:p>
      <w:pPr>
        <w:pStyle w:val="9"/>
        <w:numPr>
          <w:ilvl w:val="0"/>
          <w:numId w:val="1"/>
        </w:numPr>
        <w:tabs>
          <w:tab w:val="left" w:pos="854"/>
          <w:tab w:val="left" w:pos="4217"/>
        </w:tabs>
        <w:spacing w:before="38" w:after="0" w:line="386" w:lineRule="exact"/>
        <w:ind w:left="854" w:right="0" w:hanging="316"/>
        <w:jc w:val="lef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0998784" behindDoc="1" locked="0" layoutInCell="1" allowOverlap="1">
                <wp:simplePos x="0" y="0"/>
                <wp:positionH relativeFrom="page">
                  <wp:posOffset>2662555</wp:posOffset>
                </wp:positionH>
                <wp:positionV relativeFrom="paragraph">
                  <wp:posOffset>-175260</wp:posOffset>
                </wp:positionV>
                <wp:extent cx="146050" cy="0"/>
                <wp:effectExtent l="0" t="0" r="0" b="0"/>
                <wp:wrapNone/>
                <wp:docPr id="5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209.65pt;margin-top:-13.8pt;height:0pt;width:11.5pt;mso-position-horizontal-relative:page;z-index:-252317696;mso-width-relative:page;mso-height-relative:page;" filled="f" stroked="t" coordsize="21600,21600" o:gfxdata="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H8M8NkAAAALAQAADwAAAAAAAAABACAAAAAiAAAA&#10;ZHJzL2Rvd25yZXYueG1sUEsBAhQAFAAAAAgAh07iQFWE++LNAQAAjQMAAA4AAAAAAAAAAQAgAAAA&#10;KAEAAGRycy9lMm9Eb2MueG1sUEsFBgAAAAAGAAYAWQEAAGcFAAAAAA==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999808" behindDoc="1" locked="0" layoutInCell="1" allowOverlap="1">
                <wp:simplePos x="0" y="0"/>
                <wp:positionH relativeFrom="page">
                  <wp:posOffset>3113405</wp:posOffset>
                </wp:positionH>
                <wp:positionV relativeFrom="paragraph">
                  <wp:posOffset>-175260</wp:posOffset>
                </wp:positionV>
                <wp:extent cx="85090" cy="0"/>
                <wp:effectExtent l="0" t="0" r="0" b="0"/>
                <wp:wrapNone/>
                <wp:docPr id="6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245.15pt;margin-top:-13.8pt;height:0pt;width:6.7pt;mso-position-horizontal-relative:page;z-index:-252316672;mso-width-relative:page;mso-height-relative:page;" filled="f" stroked="t" coordsize="21600,21600" o:gfxdata="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TChXI2gAAAAsBAAAPAAAAAAAAAAEAIAAAACIAAABk&#10;cnMvZG93bnJldi54bWxQSwECFAAUAAAACACHTuJAIS2aOMsBAACMAwAADgAAAAAAAAABACAAAAAp&#10;AQAAZHJzL2Uyb0RvYy54bWxQSwUGAAAAAAYABgBZAQAAZgUAAAAA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004928" behindDoc="1" locked="0" layoutInCell="1" allowOverlap="1">
                <wp:simplePos x="0" y="0"/>
                <wp:positionH relativeFrom="page">
                  <wp:posOffset>5362575</wp:posOffset>
                </wp:positionH>
                <wp:positionV relativeFrom="paragraph">
                  <wp:posOffset>-178435</wp:posOffset>
                </wp:positionV>
                <wp:extent cx="196850" cy="190500"/>
                <wp:effectExtent l="0" t="0" r="1270" b="7620"/>
                <wp:wrapNone/>
                <wp:docPr id="11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" cy="190500"/>
                          <a:chOff x="8446" y="-282"/>
                          <a:chExt cx="310" cy="300"/>
                        </a:xfrm>
                      </wpg:grpSpPr>
                      <pic:pic xmlns:pic="http://schemas.openxmlformats.org/drawingml/2006/picture">
                        <pic:nvPicPr>
                          <pic:cNvPr id="9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446" y="-282"/>
                            <a:ext cx="310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文本框 18"/>
                        <wps:cNvSpPr txBox="1"/>
                        <wps:spPr>
                          <a:xfrm>
                            <a:off x="8446" y="-282"/>
                            <a:ext cx="31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46"/>
                                <w:ind w:left="182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422.25pt;margin-top:-14.05pt;height:15pt;width:15.5pt;mso-position-horizontal-relative:page;z-index:-252311552;mso-width-relative:page;mso-height-relative:page;" coordorigin="8446,-282" coordsize="310,300" o:gfxdata="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">
                <o:lock v:ext="edit" aspectratio="f"/>
                <v:shape id="图片 17" o:spid="_x0000_s1026" o:spt="75" alt="" type="#_x0000_t75" style="position:absolute;left:8446;top:-282;height:272;width:310;" filled="f" o:preferrelative="t" stroked="f" coordsize="21600,21600" o:gfxdata="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KlVi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文本框 18" o:spid="_x0000_s1026" o:spt="202" type="#_x0000_t202" style="position:absolute;left:8446;top:-282;height:300;width:310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6"/>
                          <w:ind w:left="182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006976" behindDoc="1" locked="0" layoutInCell="1" allowOverlap="1">
                <wp:simplePos x="0" y="0"/>
                <wp:positionH relativeFrom="page">
                  <wp:posOffset>5864225</wp:posOffset>
                </wp:positionH>
                <wp:positionV relativeFrom="paragraph">
                  <wp:posOffset>-277495</wp:posOffset>
                </wp:positionV>
                <wp:extent cx="174625" cy="167640"/>
                <wp:effectExtent l="0" t="635" r="8255" b="0"/>
                <wp:wrapNone/>
                <wp:docPr id="14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67640"/>
                          <a:chOff x="9235" y="-437"/>
                          <a:chExt cx="275" cy="264"/>
                        </a:xfrm>
                      </wpg:grpSpPr>
                      <pic:pic xmlns:pic="http://schemas.openxmlformats.org/drawingml/2006/picture">
                        <pic:nvPicPr>
                          <pic:cNvPr id="12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235" y="-438"/>
                            <a:ext cx="27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文本框 21"/>
                        <wps:cNvSpPr txBox="1"/>
                        <wps:spPr>
                          <a:xfrm>
                            <a:off x="9235" y="-438"/>
                            <a:ext cx="27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164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o:spt="203" style="position:absolute;left:0pt;margin-left:461.75pt;margin-top:-21.85pt;height:13.2pt;width:13.75pt;mso-position-horizontal-relative:page;z-index:-252309504;mso-width-relative:page;mso-height-relative:page;" coordorigin="9235,-437" coordsize="275,264" o:gfxdata="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">
                <o:lock v:ext="edit" aspectratio="f"/>
                <v:shape id="图片 20" o:spid="_x0000_s1026" o:spt="75" alt="" type="#_x0000_t75" style="position:absolute;left:9235;top:-438;height:237;width:275;" filled="f" o:preferrelative="t" stroked="f" coordsize="21600,21600" o:gfxdata="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bIHv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6" o:title=""/>
                  <o:lock v:ext="edit" aspectratio="t"/>
                </v:shape>
                <v:shape id="文本框 21" o:spid="_x0000_s1026" o:spt="202" type="#_x0000_t202" style="position:absolute;left:9235;top:-438;height:264;width:275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1"/>
                          <w:ind w:left="164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009024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236855</wp:posOffset>
                </wp:positionV>
                <wp:extent cx="433070" cy="198120"/>
                <wp:effectExtent l="1905" t="1905" r="6985" b="13335"/>
                <wp:wrapNone/>
                <wp:docPr id="18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70" cy="198120"/>
                          <a:chOff x="3241" y="374"/>
                          <a:chExt cx="682" cy="312"/>
                        </a:xfrm>
                      </wpg:grpSpPr>
                      <wps:wsp>
                        <wps:cNvPr id="15" name="任意多边形 23"/>
                        <wps:cNvSpPr/>
                        <wps:spPr>
                          <a:xfrm>
                            <a:off x="3242" y="378"/>
                            <a:ext cx="680" cy="30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0" h="307">
                                <a:moveTo>
                                  <a:pt x="0" y="206"/>
                                </a:moveTo>
                                <a:lnTo>
                                  <a:pt x="22" y="190"/>
                                </a:lnTo>
                                <a:moveTo>
                                  <a:pt x="22" y="190"/>
                                </a:moveTo>
                                <a:lnTo>
                                  <a:pt x="75" y="306"/>
                                </a:lnTo>
                                <a:moveTo>
                                  <a:pt x="75" y="306"/>
                                </a:moveTo>
                                <a:lnTo>
                                  <a:pt x="133" y="0"/>
                                </a:lnTo>
                                <a:moveTo>
                                  <a:pt x="133" y="0"/>
                                </a:moveTo>
                                <a:lnTo>
                                  <a:pt x="679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任意多边形 24"/>
                        <wps:cNvSpPr/>
                        <wps:spPr>
                          <a:xfrm>
                            <a:off x="3240" y="373"/>
                            <a:ext cx="682" cy="3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2" h="312">
                                <a:moveTo>
                                  <a:pt x="37" y="203"/>
                                </a:moveTo>
                                <a:lnTo>
                                  <a:pt x="18" y="203"/>
                                </a:lnTo>
                                <a:lnTo>
                                  <a:pt x="72" y="311"/>
                                </a:lnTo>
                                <a:lnTo>
                                  <a:pt x="83" y="311"/>
                                </a:lnTo>
                                <a:lnTo>
                                  <a:pt x="88" y="285"/>
                                </a:lnTo>
                                <a:lnTo>
                                  <a:pt x="77" y="285"/>
                                </a:lnTo>
                                <a:lnTo>
                                  <a:pt x="37" y="203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132" y="0"/>
                                </a:lnTo>
                                <a:lnTo>
                                  <a:pt x="77" y="285"/>
                                </a:lnTo>
                                <a:lnTo>
                                  <a:pt x="88" y="285"/>
                                </a:lnTo>
                                <a:lnTo>
                                  <a:pt x="140" y="10"/>
                                </a:lnTo>
                                <a:lnTo>
                                  <a:pt x="681" y="10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29" y="187"/>
                                </a:moveTo>
                                <a:lnTo>
                                  <a:pt x="0" y="209"/>
                                </a:lnTo>
                                <a:lnTo>
                                  <a:pt x="4" y="214"/>
                                </a:lnTo>
                                <a:lnTo>
                                  <a:pt x="18" y="203"/>
                                </a:lnTo>
                                <a:lnTo>
                                  <a:pt x="37" y="203"/>
                                </a:lnTo>
                                <a:lnTo>
                                  <a:pt x="29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文本框 25"/>
                        <wps:cNvSpPr txBox="1"/>
                        <wps:spPr>
                          <a:xfrm>
                            <a:off x="3240" y="373"/>
                            <a:ext cx="68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2"/>
                                <w:ind w:left="167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1 </w:t>
                              </w:r>
                              <w:r>
                                <w:rPr>
                                  <w:rFonts w:ascii="Symbol" w:hAnsi="Symbol"/>
                                  <w:sz w:val="22"/>
                                </w:rPr>
                                <w:t>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x</w:t>
                              </w:r>
                              <w:r>
                                <w:rPr>
                                  <w:position w:val="10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162pt;margin-top:18.65pt;height:15.6pt;width:34.1pt;mso-position-horizontal-relative:page;z-index:-252307456;mso-width-relative:page;mso-height-relative:page;" coordorigin="3241,374" coordsize="682,312" o:gfxdata="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">
                <o:lock v:ext="edit" aspectratio="f"/>
                <v:shape id="任意多边形 23" o:spid="_x0000_s1026" o:spt="100" style="position:absolute;left:3242;top:378;height:307;width:680;" filled="f" stroked="t" coordsize="680,307" o:gfxdata="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aP4bsAAADb&#10;AAAADwAAAAAAAAABACAAAAAiAAAAZHJzL2Rvd25yZXYueG1sUEsBAhQAFAAAAAgAh07iQDMvBZ47&#10;AAAAOQAAABAAAAAAAAAAAQAgAAAACgEAAGRycy9zaGFwZXhtbC54bWxQSwUGAAAAAAYABgBbAQAA&#10;tAMAAAAA&#10;" path="m0,206l22,190m22,190l75,306m75,306l133,0m133,0l679,0e">
                  <v:fill on="f" focussize="0,0"/>
                  <v:stroke weight="0pt" color="#000000" joinstyle="round"/>
                  <v:imagedata o:title=""/>
                  <o:lock v:ext="edit" aspectratio="f"/>
                </v:shape>
                <v:shape id="任意多边形 24" o:spid="_x0000_s1026" o:spt="100" style="position:absolute;left:3240;top:373;height:312;width:682;" fillcolor="#000000" filled="t" stroked="f" coordsize="682,312" o:gfxdata="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A4T8rsAAADb&#10;AAAADwAAAAAAAAABACAAAAAiAAAAZHJzL2Rvd25yZXYueG1sUEsBAhQAFAAAAAgAh07iQDMvBZ47&#10;AAAAOQAAABAAAAAAAAAAAQAgAAAACgEAAGRycy9zaGFwZXhtbC54bWxQSwUGAAAAAAYABgBbAQAA&#10;tAMAAAAA&#10;" path="m37,203l18,203,72,311,83,311,88,285,77,285,37,203xm681,0l132,0,77,285,88,285,140,10,681,10,681,0xm29,187l0,209,4,214,18,203,37,203,29,187xe">
                  <v:fill on="t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3240;top:373;height:312;width:682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2"/>
                          <w:ind w:left="167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22"/>
                          </w:rPr>
                          <w:t xml:space="preserve">1 </w:t>
                        </w:r>
                        <w:r>
                          <w:rPr>
                            <w:rFonts w:ascii="Symbol" w:hAnsi="Symbol"/>
                            <w:sz w:val="22"/>
                          </w:rPr>
                          <w:t>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</w:rPr>
                          <w:t>x</w:t>
                        </w:r>
                        <w:r>
                          <w:rPr>
                            <w:position w:val="10"/>
                            <w:sz w:val="1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18240" behindDoc="1" locked="0" layoutInCell="1" allowOverlap="1">
                <wp:simplePos x="0" y="0"/>
                <wp:positionH relativeFrom="page">
                  <wp:posOffset>1791970</wp:posOffset>
                </wp:positionH>
                <wp:positionV relativeFrom="paragraph">
                  <wp:posOffset>92710</wp:posOffset>
                </wp:positionV>
                <wp:extent cx="57785" cy="257175"/>
                <wp:effectExtent l="0" t="0" r="0" b="0"/>
                <wp:wrapNone/>
                <wp:docPr id="25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Symbol" w:hAnsi="Symbol"/>
                                <w:sz w:val="33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33"/>
                              </w:rPr>
                              <w:t>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141.1pt;margin-top:7.3pt;height:20.25pt;width:4.55pt;mso-position-horizontal-relative:page;z-index:-252298240;mso-width-relative:page;mso-height-relative:page;" filled="f" stroked="f" coordsize="21600,21600" o:gfxdata="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PXTV7YAAAACQEAAA8AAAAAAAAA&#10;AQAgAAAAIgAAAGRycy9kb3ducmV2LnhtbFBLAQIUABQAAAAIAIdO4kAVJBLWnwEAACQ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Symbol" w:hAnsi="Symbol"/>
                          <w:sz w:val="33"/>
                        </w:rPr>
                      </w:pPr>
                      <w:r>
                        <w:rPr>
                          <w:rFonts w:ascii="Symbol" w:hAnsi="Symbol"/>
                          <w:w w:val="99"/>
                          <w:sz w:val="33"/>
                        </w:rPr>
                        <w:t>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2"/>
          <w:w w:val="99"/>
          <w:sz w:val="21"/>
        </w:rPr>
        <w:t>定</w:t>
      </w:r>
      <w:r>
        <w:rPr>
          <w:spacing w:val="-1"/>
          <w:w w:val="99"/>
          <w:sz w:val="21"/>
        </w:rPr>
        <w:t>积</w:t>
      </w:r>
      <w:r>
        <w:rPr>
          <w:w w:val="99"/>
          <w:sz w:val="21"/>
        </w:rPr>
        <w:t>分</w:t>
      </w:r>
      <w:r>
        <w:rPr>
          <w:sz w:val="21"/>
        </w:rPr>
        <w:t xml:space="preserve"> </w:t>
      </w:r>
      <w:r>
        <w:rPr>
          <w:spacing w:val="-51"/>
          <w:sz w:val="21"/>
        </w:rPr>
        <w:t xml:space="preserve"> </w:t>
      </w:r>
      <w:r>
        <w:rPr>
          <w:rFonts w:ascii="Symbol" w:hAnsi="Symbol" w:eastAsia="Symbol"/>
          <w:i/>
          <w:w w:val="98"/>
          <w:position w:val="17"/>
          <w:sz w:val="13"/>
        </w:rPr>
        <w:t></w:t>
      </w:r>
      <w:r>
        <w:rPr>
          <w:rFonts w:ascii="Times New Roman" w:hAnsi="Times New Roman" w:eastAsia="Times New Roman"/>
          <w:spacing w:val="7"/>
          <w:position w:val="17"/>
          <w:sz w:val="13"/>
        </w:rPr>
        <w:t xml:space="preserve"> </w:t>
      </w:r>
      <w:r>
        <w:rPr>
          <w:rFonts w:ascii="Times New Roman" w:hAnsi="Times New Roman" w:eastAsia="Times New Roman"/>
          <w:w w:val="99"/>
          <w:position w:val="14"/>
          <w:sz w:val="22"/>
          <w:u w:val="single"/>
        </w:rPr>
        <w:t>sin</w:t>
      </w:r>
      <w:r>
        <w:rPr>
          <w:rFonts w:ascii="Times New Roman" w:hAnsi="Times New Roman" w:eastAsia="Times New Roman"/>
          <w:spacing w:val="-11"/>
          <w:position w:val="14"/>
          <w:sz w:val="22"/>
          <w:u w:val="single"/>
        </w:rPr>
        <w:t xml:space="preserve"> </w:t>
      </w:r>
      <w:r>
        <w:rPr>
          <w:rFonts w:ascii="Times New Roman" w:hAnsi="Times New Roman" w:eastAsia="Times New Roman"/>
          <w:i/>
          <w:w w:val="99"/>
          <w:position w:val="14"/>
          <w:sz w:val="22"/>
          <w:u w:val="single"/>
        </w:rPr>
        <w:t>x</w:t>
      </w:r>
      <w:r>
        <w:rPr>
          <w:rFonts w:ascii="Times New Roman" w:hAnsi="Times New Roman" w:eastAsia="Times New Roman"/>
          <w:i/>
          <w:spacing w:val="-22"/>
          <w:position w:val="14"/>
          <w:sz w:val="22"/>
        </w:rPr>
        <w:t xml:space="preserve"> </w:t>
      </w:r>
      <w:r>
        <w:rPr>
          <w:rFonts w:ascii="Symbol" w:hAnsi="Symbol" w:eastAsia="Symbol"/>
          <w:w w:val="99"/>
          <w:position w:val="14"/>
          <w:sz w:val="22"/>
          <w:u w:val="single"/>
        </w:rPr>
        <w:t></w:t>
      </w:r>
      <w:r>
        <w:rPr>
          <w:rFonts w:ascii="Times New Roman" w:hAnsi="Times New Roman" w:eastAsia="Times New Roman"/>
          <w:spacing w:val="-27"/>
          <w:position w:val="14"/>
          <w:sz w:val="22"/>
        </w:rPr>
        <w:t xml:space="preserve"> </w:t>
      </w:r>
      <w:r>
        <w:rPr>
          <w:rFonts w:ascii="Times New Roman" w:hAnsi="Times New Roman" w:eastAsia="Times New Roman"/>
          <w:spacing w:val="-2"/>
          <w:w w:val="99"/>
          <w:position w:val="14"/>
          <w:sz w:val="22"/>
          <w:u w:val="single"/>
        </w:rPr>
        <w:t>c</w:t>
      </w:r>
      <w:r>
        <w:rPr>
          <w:rFonts w:ascii="Times New Roman" w:hAnsi="Times New Roman" w:eastAsia="Times New Roman"/>
          <w:w w:val="99"/>
          <w:position w:val="14"/>
          <w:sz w:val="22"/>
          <w:u w:val="single"/>
        </w:rPr>
        <w:t>os</w:t>
      </w:r>
      <w:r>
        <w:rPr>
          <w:rFonts w:ascii="Times New Roman" w:hAnsi="Times New Roman" w:eastAsia="Times New Roman"/>
          <w:spacing w:val="-18"/>
          <w:position w:val="14"/>
          <w:sz w:val="22"/>
        </w:rPr>
        <w:t xml:space="preserve"> </w:t>
      </w:r>
      <w:r>
        <w:rPr>
          <w:rFonts w:ascii="Times New Roman" w:hAnsi="Times New Roman" w:eastAsia="Times New Roman"/>
          <w:i/>
          <w:w w:val="99"/>
          <w:position w:val="14"/>
          <w:sz w:val="22"/>
          <w:u w:val="single"/>
        </w:rPr>
        <w:t>x</w:t>
      </w:r>
      <w:r>
        <w:rPr>
          <w:rFonts w:ascii="Times New Roman" w:hAnsi="Times New Roman" w:eastAsia="Times New Roman"/>
          <w:i/>
          <w:spacing w:val="-19"/>
          <w:position w:val="14"/>
          <w:sz w:val="22"/>
        </w:rPr>
        <w:t xml:space="preserve"> </w:t>
      </w:r>
      <w:r>
        <w:rPr>
          <w:w w:val="99"/>
          <w:sz w:val="22"/>
        </w:rPr>
        <w:t>d</w:t>
      </w:r>
      <w:r>
        <w:rPr>
          <w:spacing w:val="-87"/>
          <w:sz w:val="22"/>
        </w:rPr>
        <w:t xml:space="preserve"> </w:t>
      </w:r>
      <w:r>
        <w:rPr>
          <w:rFonts w:ascii="Times New Roman" w:hAnsi="Times New Roman" w:eastAsia="Times New Roman"/>
          <w:i/>
          <w:w w:val="99"/>
          <w:sz w:val="22"/>
        </w:rPr>
        <w:t>x</w:t>
      </w:r>
      <w:r>
        <w:rPr>
          <w:rFonts w:ascii="Times New Roman" w:hAnsi="Times New Roman" w:eastAsia="Times New Roman"/>
          <w:i/>
          <w:spacing w:val="-12"/>
          <w:sz w:val="22"/>
        </w:rPr>
        <w:t xml:space="preserve"> </w:t>
      </w:r>
      <w:r>
        <w:rPr>
          <w:spacing w:val="-1"/>
          <w:w w:val="99"/>
          <w:sz w:val="21"/>
        </w:rPr>
        <w:t>的</w:t>
      </w:r>
      <w:r>
        <w:rPr>
          <w:spacing w:val="2"/>
          <w:w w:val="99"/>
          <w:sz w:val="21"/>
        </w:rPr>
        <w:t>值</w:t>
      </w:r>
      <w:r>
        <w:rPr>
          <w:spacing w:val="-1"/>
          <w:w w:val="99"/>
          <w:sz w:val="21"/>
        </w:rPr>
        <w:t>为</w:t>
      </w:r>
      <w:r>
        <w:rPr>
          <w:w w:val="99"/>
          <w:sz w:val="21"/>
        </w:rPr>
        <w:t>（</w:t>
      </w:r>
      <w:r>
        <w:rPr>
          <w:sz w:val="21"/>
        </w:rPr>
        <w:tab/>
      </w:r>
      <w:r>
        <w:rPr>
          <w:spacing w:val="-106"/>
          <w:w w:val="99"/>
          <w:sz w:val="21"/>
        </w:rPr>
        <w:t>）</w:t>
      </w:r>
      <w:r>
        <w:rPr>
          <w:w w:val="99"/>
          <w:sz w:val="21"/>
        </w:rPr>
        <w:t>．</w:t>
      </w:r>
    </w:p>
    <w:p>
      <w:pPr>
        <w:spacing w:before="0" w:line="123" w:lineRule="exact"/>
        <w:ind w:left="1606" w:right="0" w:firstLine="0"/>
        <w:jc w:val="left"/>
        <w:rPr>
          <w:rFonts w:ascii="Symbol" w:hAnsi="Symbol"/>
          <w:i/>
          <w:sz w:val="13"/>
        </w:rPr>
      </w:pPr>
      <w:r>
        <w:rPr>
          <w:rFonts w:ascii="Symbol" w:hAnsi="Symbol"/>
          <w:sz w:val="12"/>
        </w:rPr>
        <w:t></w:t>
      </w:r>
      <w:r>
        <w:rPr>
          <w:rFonts w:ascii="Symbol" w:hAnsi="Symbol"/>
          <w:i/>
          <w:sz w:val="13"/>
        </w:rPr>
        <w:t></w:t>
      </w:r>
    </w:p>
    <w:p>
      <w:pPr>
        <w:spacing w:after="0" w:line="123" w:lineRule="exact"/>
        <w:jc w:val="left"/>
        <w:rPr>
          <w:rFonts w:ascii="Symbol" w:hAnsi="Symbol"/>
          <w:sz w:val="13"/>
        </w:rPr>
        <w:sectPr>
          <w:type w:val="continuous"/>
          <w:pgSz w:w="11910" w:h="16840"/>
          <w:pgMar w:top="1380" w:right="1200" w:bottom="780" w:left="1300" w:header="720" w:footer="720" w:gutter="0"/>
        </w:sectPr>
      </w:pPr>
    </w:p>
    <w:p>
      <w:pPr>
        <w:spacing w:before="178"/>
        <w:ind w:left="526" w:right="0" w:firstLine="0"/>
        <w:jc w:val="left"/>
        <w:rPr>
          <w:rFonts w:ascii="Symbol" w:hAnsi="Symbol"/>
          <w:sz w:val="22"/>
        </w:rPr>
      </w:pPr>
      <w:r>
        <w:rPr>
          <w:sz w:val="21"/>
        </w:rPr>
        <w:t xml:space="preserve">A. </w:t>
      </w:r>
      <w:r>
        <w:rPr>
          <w:rFonts w:ascii="Symbol" w:hAnsi="Symbol"/>
          <w:sz w:val="22"/>
        </w:rPr>
        <w:t></w:t>
      </w:r>
      <w:r>
        <w:rPr>
          <w:sz w:val="22"/>
        </w:rPr>
        <w:t xml:space="preserve"> </w:t>
      </w:r>
      <w:r>
        <w:rPr>
          <w:rFonts w:ascii="Symbol" w:hAnsi="Symbol"/>
          <w:sz w:val="22"/>
        </w:rPr>
        <w:t></w:t>
      </w:r>
    </w:p>
    <w:p>
      <w:pPr>
        <w:tabs>
          <w:tab w:val="left" w:pos="1318"/>
        </w:tabs>
        <w:spacing w:before="9" w:line="110" w:lineRule="exact"/>
        <w:ind w:left="956" w:right="0" w:firstLine="0"/>
        <w:jc w:val="left"/>
        <w:rPr>
          <w:sz w:val="9"/>
        </w:rPr>
      </w:pPr>
      <w:r>
        <w:rPr>
          <w:rFonts w:ascii="宋体"/>
          <w:position w:val="-7"/>
          <w:sz w:val="22"/>
        </w:rPr>
        <w:t>d</w:t>
      </w:r>
      <w:r>
        <w:rPr>
          <w:rFonts w:ascii="宋体"/>
          <w:position w:val="-7"/>
          <w:sz w:val="22"/>
        </w:rPr>
        <w:tab/>
      </w:r>
      <w:r>
        <w:rPr>
          <w:i/>
          <w:spacing w:val="2"/>
          <w:position w:val="-5"/>
          <w:sz w:val="12"/>
        </w:rPr>
        <w:t>x</w:t>
      </w:r>
      <w:r>
        <w:rPr>
          <w:spacing w:val="2"/>
          <w:sz w:val="9"/>
        </w:rPr>
        <w:t>2</w:t>
      </w:r>
    </w:p>
    <w:p>
      <w:pPr>
        <w:tabs>
          <w:tab w:val="left" w:pos="2626"/>
          <w:tab w:val="left" w:pos="4831"/>
        </w:tabs>
        <w:spacing w:before="178"/>
        <w:ind w:left="526" w:right="0" w:firstLine="0"/>
        <w:jc w:val="left"/>
        <w:rPr>
          <w:rFonts w:ascii="Symbol" w:hAnsi="Symbol"/>
          <w:sz w:val="22"/>
        </w:rPr>
      </w:pPr>
      <w:r>
        <w:br w:type="column"/>
      </w:r>
      <w:r>
        <w:rPr>
          <w:sz w:val="21"/>
        </w:rPr>
        <w:t>B.</w:t>
      </w:r>
      <w:r>
        <w:rPr>
          <w:spacing w:val="-1"/>
          <w:sz w:val="21"/>
        </w:rPr>
        <w:t xml:space="preserve"> </w:t>
      </w:r>
      <w:r>
        <w:rPr>
          <w:sz w:val="21"/>
        </w:rPr>
        <w:t>0</w:t>
      </w:r>
      <w:r>
        <w:rPr>
          <w:sz w:val="21"/>
        </w:rPr>
        <w:tab/>
      </w:r>
      <w:r>
        <w:rPr>
          <w:sz w:val="21"/>
        </w:rPr>
        <w:t>C.</w:t>
      </w:r>
      <w:r>
        <w:rPr>
          <w:spacing w:val="-16"/>
          <w:sz w:val="21"/>
        </w:rPr>
        <w:t xml:space="preserve"> </w:t>
      </w:r>
      <w:r>
        <w:rPr>
          <w:rFonts w:ascii="Symbol" w:hAnsi="Symbol"/>
          <w:sz w:val="22"/>
        </w:rPr>
        <w:t></w:t>
      </w:r>
      <w:r>
        <w:rPr>
          <w:sz w:val="22"/>
        </w:rPr>
        <w:tab/>
      </w:r>
      <w:r>
        <w:rPr>
          <w:sz w:val="21"/>
        </w:rPr>
        <w:t>D.</w:t>
      </w:r>
      <w:r>
        <w:rPr>
          <w:spacing w:val="-13"/>
          <w:sz w:val="21"/>
        </w:rPr>
        <w:t xml:space="preserve"> </w:t>
      </w:r>
      <w:r>
        <w:rPr>
          <w:spacing w:val="3"/>
          <w:sz w:val="22"/>
        </w:rPr>
        <w:t>2</w:t>
      </w:r>
      <w:r>
        <w:rPr>
          <w:rFonts w:ascii="Symbol" w:hAnsi="Symbol"/>
          <w:spacing w:val="3"/>
          <w:sz w:val="22"/>
        </w:rPr>
        <w:t></w:t>
      </w:r>
    </w:p>
    <w:p>
      <w:pPr>
        <w:spacing w:after="0"/>
        <w:jc w:val="left"/>
        <w:rPr>
          <w:rFonts w:ascii="Symbol" w:hAnsi="Symbol"/>
          <w:sz w:val="22"/>
        </w:rPr>
        <w:sectPr>
          <w:type w:val="continuous"/>
          <w:pgSz w:w="11910" w:h="16840"/>
          <w:pgMar w:top="1380" w:right="1200" w:bottom="780" w:left="1300" w:header="720" w:footer="720" w:gutter="0"/>
          <w:cols w:equalWidth="0" w:num="2">
            <w:col w:w="1468" w:space="539"/>
            <w:col w:w="7403"/>
          </w:cols>
        </w:sectPr>
      </w:pPr>
    </w:p>
    <w:p>
      <w:pPr>
        <w:pStyle w:val="9"/>
        <w:numPr>
          <w:ilvl w:val="0"/>
          <w:numId w:val="1"/>
        </w:numPr>
        <w:tabs>
          <w:tab w:val="left" w:pos="897"/>
          <w:tab w:val="left" w:pos="2758"/>
        </w:tabs>
        <w:spacing w:before="0" w:after="0" w:line="240" w:lineRule="auto"/>
        <w:ind w:left="896" w:right="0" w:hanging="359"/>
        <w:jc w:val="lef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010048" behindDoc="1" locked="0" layoutInCell="1" allowOverlap="1">
                <wp:simplePos x="0" y="0"/>
                <wp:positionH relativeFrom="page">
                  <wp:posOffset>1392555</wp:posOffset>
                </wp:positionH>
                <wp:positionV relativeFrom="paragraph">
                  <wp:posOffset>124460</wp:posOffset>
                </wp:positionV>
                <wp:extent cx="156210" cy="0"/>
                <wp:effectExtent l="0" t="0" r="0" b="0"/>
                <wp:wrapNone/>
                <wp:docPr id="19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ln w="674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109.65pt;margin-top:9.8pt;height:0pt;width:12.3pt;mso-position-horizontal-relative:page;z-index:-252306432;mso-width-relative:page;mso-height-relative:page;" filled="f" stroked="t" coordsize="21600,21600" o:gfxdata="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ar16dYAAAAJAQAADwAAAAAAAAABACAAAAAiAAAAZHJz&#10;L2Rvd25yZXYueG1sUEsBAhQAFAAAAAgAh07iQF2NllrNAQAAjgMAAA4AAAAAAAAAAQAgAAAAJQEA&#10;AGRycy9lMm9Eb2MueG1sUEsFBgAAAAAGAAYAWQEAAGQFAAAAAA==&#10;">
                <v:fill on="f" focussize="0,0"/>
                <v:stroke weight="0.53086614173228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position w:val="-16"/>
          <w:sz w:val="22"/>
        </w:rPr>
        <w:t>d</w:t>
      </w:r>
      <w:r>
        <w:rPr>
          <w:spacing w:val="-87"/>
          <w:position w:val="-16"/>
          <w:sz w:val="22"/>
        </w:rPr>
        <w:t xml:space="preserve"> </w:t>
      </w:r>
      <w:r>
        <w:rPr>
          <w:rFonts w:ascii="Times New Roman" w:hAnsi="Times New Roman" w:eastAsia="Times New Roman"/>
          <w:i/>
          <w:position w:val="-16"/>
          <w:sz w:val="22"/>
        </w:rPr>
        <w:t>x</w:t>
      </w:r>
      <w:r>
        <w:rPr>
          <w:rFonts w:ascii="Times New Roman" w:hAnsi="Times New Roman" w:eastAsia="Times New Roman"/>
          <w:i/>
          <w:spacing w:val="-6"/>
          <w:position w:val="-16"/>
          <w:sz w:val="22"/>
        </w:rPr>
        <w:t xml:space="preserve"> </w:t>
      </w:r>
      <w:r>
        <w:rPr>
          <w:rFonts w:ascii="Symbol" w:hAnsi="Symbol" w:eastAsia="Symbol"/>
          <w:spacing w:val="28"/>
          <w:position w:val="-7"/>
          <w:sz w:val="33"/>
        </w:rPr>
        <w:t></w:t>
      </w:r>
      <w:r>
        <w:rPr>
          <w:rFonts w:ascii="Times New Roman" w:hAnsi="Times New Roman" w:eastAsia="Times New Roman"/>
          <w:w w:val="106"/>
          <w:position w:val="-11"/>
          <w:sz w:val="12"/>
        </w:rPr>
        <w:t>0</w:t>
      </w:r>
      <w:r>
        <w:rPr>
          <w:rFonts w:ascii="Times New Roman" w:hAnsi="Times New Roman" w:eastAsia="Times New Roman"/>
          <w:position w:val="-11"/>
          <w:sz w:val="12"/>
        </w:rPr>
        <w:t xml:space="preserve">  </w:t>
      </w:r>
      <w:r>
        <w:rPr>
          <w:rFonts w:ascii="Times New Roman" w:hAnsi="Times New Roman" w:eastAsia="Times New Roman"/>
          <w:spacing w:val="15"/>
          <w:position w:val="-11"/>
          <w:sz w:val="12"/>
        </w:rPr>
        <w:t xml:space="preserve"> </w:t>
      </w:r>
      <w:r>
        <w:rPr>
          <w:rFonts w:ascii="Times New Roman" w:hAnsi="Times New Roman" w:eastAsia="Times New Roman"/>
          <w:sz w:val="22"/>
        </w:rPr>
        <w:t>sin</w:t>
      </w:r>
      <w:r>
        <w:rPr>
          <w:rFonts w:ascii="Times New Roman" w:hAnsi="Times New Roman" w:eastAsia="Times New Roman"/>
          <w:spacing w:val="-28"/>
          <w:sz w:val="22"/>
        </w:rPr>
        <w:t xml:space="preserve"> </w:t>
      </w:r>
      <w:r>
        <w:rPr>
          <w:rFonts w:ascii="Times New Roman" w:hAnsi="Times New Roman" w:eastAsia="Times New Roman"/>
          <w:i/>
          <w:sz w:val="22"/>
        </w:rPr>
        <w:t>t</w:t>
      </w:r>
      <w:r>
        <w:rPr>
          <w:rFonts w:ascii="Times New Roman" w:hAnsi="Times New Roman" w:eastAsia="Times New Roman"/>
          <w:i/>
          <w:spacing w:val="-28"/>
          <w:sz w:val="22"/>
        </w:rPr>
        <w:t xml:space="preserve"> </w:t>
      </w:r>
      <w:r>
        <w:rPr>
          <w:spacing w:val="6"/>
          <w:sz w:val="22"/>
        </w:rPr>
        <w:t>d</w:t>
      </w:r>
      <w:r>
        <w:rPr>
          <w:rFonts w:ascii="Times New Roman" w:hAnsi="Times New Roman" w:eastAsia="Times New Roman"/>
          <w:i/>
          <w:sz w:val="22"/>
        </w:rPr>
        <w:t>t</w:t>
      </w:r>
      <w:r>
        <w:rPr>
          <w:rFonts w:ascii="Times New Roman" w:hAnsi="Times New Roman" w:eastAsia="Times New Roman"/>
          <w:i/>
          <w:spacing w:val="5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rFonts w:ascii="Times New Roman" w:hAnsi="Times New Roman" w:eastAsia="Times New Roman"/>
          <w:spacing w:val="-20"/>
          <w:sz w:val="22"/>
        </w:rPr>
        <w:t xml:space="preserve"> </w:t>
      </w:r>
      <w:r>
        <w:rPr>
          <w:w w:val="99"/>
          <w:sz w:val="21"/>
        </w:rPr>
        <w:t>（</w:t>
      </w:r>
      <w:r>
        <w:rPr>
          <w:sz w:val="21"/>
        </w:rPr>
        <w:tab/>
      </w:r>
      <w:r>
        <w:rPr>
          <w:spacing w:val="-104"/>
          <w:w w:val="99"/>
          <w:sz w:val="21"/>
        </w:rPr>
        <w:t>）</w:t>
      </w:r>
      <w:r>
        <w:rPr>
          <w:w w:val="99"/>
          <w:sz w:val="21"/>
        </w:rPr>
        <w:t>．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380" w:right="1200" w:bottom="780" w:left="1300" w:header="720" w:footer="720" w:gutter="0"/>
        </w:sectPr>
      </w:pPr>
    </w:p>
    <w:p>
      <w:pPr>
        <w:pStyle w:val="9"/>
        <w:numPr>
          <w:ilvl w:val="0"/>
          <w:numId w:val="5"/>
        </w:numPr>
        <w:tabs>
          <w:tab w:val="left" w:pos="760"/>
        </w:tabs>
        <w:spacing w:before="103" w:after="0" w:line="240" w:lineRule="auto"/>
        <w:ind w:left="760" w:right="0" w:hanging="234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sin </w:t>
      </w:r>
      <w:r>
        <w:rPr>
          <w:rFonts w:ascii="Times New Roman"/>
          <w:i/>
          <w:sz w:val="22"/>
        </w:rPr>
        <w:t>x</w:t>
      </w:r>
      <w:r>
        <w:rPr>
          <w:rFonts w:ascii="Times New Roman"/>
          <w:i/>
          <w:spacing w:val="-35"/>
          <w:sz w:val="22"/>
        </w:rPr>
        <w:t xml:space="preserve"> </w:t>
      </w:r>
      <w:r>
        <w:rPr>
          <w:rFonts w:ascii="Times New Roman"/>
          <w:sz w:val="22"/>
          <w:vertAlign w:val="superscript"/>
        </w:rPr>
        <w:t>2</w:t>
      </w:r>
    </w:p>
    <w:p>
      <w:pPr>
        <w:pStyle w:val="9"/>
        <w:numPr>
          <w:ilvl w:val="0"/>
          <w:numId w:val="5"/>
        </w:numPr>
        <w:tabs>
          <w:tab w:val="left" w:pos="756"/>
        </w:tabs>
        <w:spacing w:before="87" w:after="0" w:line="240" w:lineRule="auto"/>
        <w:ind w:left="755" w:right="0" w:hanging="23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13"/>
          <w:sz w:val="22"/>
        </w:rPr>
        <w:br w:type="column"/>
      </w:r>
      <w:r>
        <w:rPr>
          <w:rFonts w:ascii="Times New Roman" w:hAnsi="Times New Roman"/>
          <w:spacing w:val="6"/>
          <w:sz w:val="22"/>
        </w:rPr>
        <w:t>2</w:t>
      </w:r>
      <w:r>
        <w:rPr>
          <w:rFonts w:ascii="Times New Roman" w:hAnsi="Times New Roman"/>
          <w:i/>
          <w:spacing w:val="6"/>
          <w:sz w:val="22"/>
        </w:rPr>
        <w:t>x</w:t>
      </w:r>
      <w:r>
        <w:rPr>
          <w:rFonts w:ascii="Times New Roman" w:hAnsi="Times New Roman"/>
          <w:i/>
          <w:spacing w:val="-14"/>
          <w:sz w:val="22"/>
        </w:rPr>
        <w:t xml:space="preserve"> </w:t>
      </w:r>
      <w:r>
        <w:rPr>
          <w:rFonts w:ascii="Symbol" w:hAnsi="Symbol"/>
          <w:sz w:val="22"/>
        </w:rPr>
        <w:t></w:t>
      </w:r>
      <w:r>
        <w:rPr>
          <w:rFonts w:ascii="Times New Roman" w:hAnsi="Times New Roman"/>
          <w:spacing w:val="-23"/>
          <w:sz w:val="22"/>
        </w:rPr>
        <w:t xml:space="preserve"> </w:t>
      </w:r>
      <w:r>
        <w:rPr>
          <w:rFonts w:ascii="Times New Roman" w:hAnsi="Times New Roman"/>
          <w:sz w:val="22"/>
        </w:rPr>
        <w:t>sin</w:t>
      </w:r>
      <w:r>
        <w:rPr>
          <w:rFonts w:ascii="Times New Roman" w:hAnsi="Times New Roman"/>
          <w:spacing w:val="-2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x</w:t>
      </w:r>
      <w:r>
        <w:rPr>
          <w:rFonts w:ascii="Times New Roman" w:hAnsi="Times New Roman"/>
          <w:i/>
          <w:spacing w:val="-33"/>
          <w:sz w:val="22"/>
        </w:rPr>
        <w:t xml:space="preserve"> </w:t>
      </w:r>
      <w:r>
        <w:rPr>
          <w:rFonts w:ascii="Times New Roman" w:hAnsi="Times New Roman"/>
          <w:sz w:val="22"/>
          <w:vertAlign w:val="superscript"/>
        </w:rPr>
        <w:t>2</w:t>
      </w:r>
    </w:p>
    <w:p>
      <w:pPr>
        <w:pStyle w:val="9"/>
        <w:numPr>
          <w:ilvl w:val="0"/>
          <w:numId w:val="5"/>
        </w:numPr>
        <w:tabs>
          <w:tab w:val="left" w:pos="756"/>
        </w:tabs>
        <w:spacing w:before="87" w:after="0" w:line="240" w:lineRule="auto"/>
        <w:ind w:left="755" w:right="0" w:hanging="23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13"/>
          <w:sz w:val="22"/>
        </w:rPr>
        <w:br w:type="column"/>
      </w:r>
      <w:r>
        <w:rPr>
          <w:rFonts w:ascii="Times New Roman" w:hAnsi="Times New Roman"/>
          <w:spacing w:val="6"/>
          <w:sz w:val="22"/>
        </w:rPr>
        <w:t>2</w:t>
      </w:r>
      <w:r>
        <w:rPr>
          <w:rFonts w:ascii="Times New Roman" w:hAnsi="Times New Roman"/>
          <w:i/>
          <w:spacing w:val="6"/>
          <w:sz w:val="22"/>
        </w:rPr>
        <w:t>x</w:t>
      </w:r>
      <w:r>
        <w:rPr>
          <w:rFonts w:ascii="Times New Roman" w:hAnsi="Times New Roman"/>
          <w:i/>
          <w:spacing w:val="-14"/>
          <w:sz w:val="22"/>
        </w:rPr>
        <w:t xml:space="preserve"> </w:t>
      </w:r>
      <w:r>
        <w:rPr>
          <w:rFonts w:ascii="Symbol" w:hAnsi="Symbol"/>
          <w:sz w:val="22"/>
        </w:rPr>
        <w:t></w:t>
      </w:r>
      <w:r>
        <w:rPr>
          <w:rFonts w:ascii="Times New Roman" w:hAnsi="Times New Roman"/>
          <w:spacing w:val="-20"/>
          <w:sz w:val="22"/>
        </w:rPr>
        <w:t xml:space="preserve"> </w:t>
      </w:r>
      <w:r>
        <w:rPr>
          <w:rFonts w:ascii="Times New Roman" w:hAnsi="Times New Roman"/>
          <w:sz w:val="22"/>
        </w:rPr>
        <w:t>cos</w:t>
      </w:r>
      <w:r>
        <w:rPr>
          <w:rFonts w:ascii="Times New Roman" w:hAnsi="Times New Roman"/>
          <w:spacing w:val="-12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x</w:t>
      </w:r>
      <w:r>
        <w:rPr>
          <w:rFonts w:ascii="Times New Roman" w:hAnsi="Times New Roman"/>
          <w:i/>
          <w:spacing w:val="-32"/>
          <w:sz w:val="22"/>
        </w:rPr>
        <w:t xml:space="preserve"> </w:t>
      </w:r>
      <w:r>
        <w:rPr>
          <w:rFonts w:ascii="Times New Roman" w:hAnsi="Times New Roman"/>
          <w:sz w:val="22"/>
          <w:vertAlign w:val="superscript"/>
        </w:rPr>
        <w:t>2</w:t>
      </w:r>
    </w:p>
    <w:p>
      <w:pPr>
        <w:pStyle w:val="9"/>
        <w:numPr>
          <w:ilvl w:val="0"/>
          <w:numId w:val="5"/>
        </w:numPr>
        <w:tabs>
          <w:tab w:val="left" w:pos="764"/>
        </w:tabs>
        <w:spacing w:before="103" w:after="0" w:line="240" w:lineRule="auto"/>
        <w:ind w:left="763" w:right="0" w:hanging="238"/>
        <w:jc w:val="left"/>
        <w:rPr>
          <w:rFonts w:ascii="Times New Roman"/>
          <w:sz w:val="22"/>
        </w:rPr>
      </w:pPr>
      <w:r>
        <w:rPr>
          <w:rFonts w:ascii="Times New Roman"/>
          <w:spacing w:val="-1"/>
          <w:sz w:val="22"/>
        </w:rPr>
        <w:br w:type="column"/>
      </w:r>
      <w:r>
        <w:rPr>
          <w:rFonts w:ascii="Times New Roman"/>
          <w:sz w:val="22"/>
        </w:rPr>
        <w:t xml:space="preserve">cos </w:t>
      </w:r>
      <w:r>
        <w:rPr>
          <w:rFonts w:ascii="Times New Roman"/>
          <w:i/>
          <w:sz w:val="22"/>
        </w:rPr>
        <w:t>x</w:t>
      </w:r>
      <w:r>
        <w:rPr>
          <w:rFonts w:ascii="Times New Roman"/>
          <w:i/>
          <w:spacing w:val="-45"/>
          <w:sz w:val="22"/>
        </w:rPr>
        <w:t xml:space="preserve"> </w:t>
      </w:r>
      <w:r>
        <w:rPr>
          <w:rFonts w:ascii="Times New Roman"/>
          <w:sz w:val="22"/>
          <w:vertAlign w:val="superscript"/>
        </w:rPr>
        <w:t>2</w:t>
      </w:r>
    </w:p>
    <w:p>
      <w:pPr>
        <w:spacing w:after="0" w:line="240" w:lineRule="auto"/>
        <w:jc w:val="left"/>
        <w:rPr>
          <w:rFonts w:ascii="Times New Roman"/>
          <w:sz w:val="22"/>
        </w:rPr>
        <w:sectPr>
          <w:type w:val="continuous"/>
          <w:pgSz w:w="11910" w:h="16840"/>
          <w:pgMar w:top="1380" w:right="1200" w:bottom="780" w:left="1300" w:header="720" w:footer="720" w:gutter="0"/>
          <w:cols w:equalWidth="0" w:num="4">
            <w:col w:w="1301" w:space="706"/>
            <w:col w:w="1646" w:space="453"/>
            <w:col w:w="1677" w:space="529"/>
            <w:col w:w="3098"/>
          </w:cols>
        </w:sectPr>
      </w:pPr>
    </w:p>
    <w:p>
      <w:pPr>
        <w:pStyle w:val="9"/>
        <w:numPr>
          <w:ilvl w:val="0"/>
          <w:numId w:val="1"/>
        </w:numPr>
        <w:tabs>
          <w:tab w:val="left" w:pos="854"/>
        </w:tabs>
        <w:spacing w:before="160" w:after="0" w:line="240" w:lineRule="auto"/>
        <w:ind w:left="854" w:right="0" w:hanging="316"/>
        <w:jc w:val="left"/>
        <w:rPr>
          <w:sz w:val="21"/>
        </w:rPr>
      </w:pPr>
      <w:r>
        <w:rPr>
          <w:spacing w:val="-19"/>
          <w:w w:val="99"/>
          <w:sz w:val="21"/>
        </w:rPr>
        <w:t>设</w:t>
      </w:r>
    </w:p>
    <w:p>
      <w:pPr>
        <w:pStyle w:val="5"/>
        <w:spacing w:before="6"/>
        <w:rPr>
          <w:sz w:val="19"/>
        </w:rPr>
      </w:pPr>
    </w:p>
    <w:p>
      <w:pPr>
        <w:pStyle w:val="9"/>
        <w:numPr>
          <w:ilvl w:val="1"/>
          <w:numId w:val="1"/>
        </w:numPr>
        <w:tabs>
          <w:tab w:val="left" w:pos="789"/>
        </w:tabs>
        <w:spacing w:before="0" w:after="0" w:line="240" w:lineRule="auto"/>
        <w:ind w:left="788" w:right="0" w:hanging="251"/>
        <w:jc w:val="left"/>
        <w:rPr>
          <w:rFonts w:ascii="Times New Roman"/>
          <w:i/>
          <w:sz w:val="12"/>
        </w:rPr>
      </w:pPr>
      <w:r>
        <w:rPr>
          <w:rFonts w:ascii="Times New Roman"/>
          <w:i/>
          <w:spacing w:val="10"/>
          <w:w w:val="105"/>
          <w:sz w:val="22"/>
        </w:rPr>
        <w:t>x</w:t>
      </w:r>
      <w:r>
        <w:rPr>
          <w:rFonts w:ascii="Times New Roman"/>
          <w:i/>
          <w:spacing w:val="10"/>
          <w:w w:val="105"/>
          <w:position w:val="10"/>
          <w:sz w:val="12"/>
        </w:rPr>
        <w:t>y</w:t>
      </w:r>
    </w:p>
    <w:p>
      <w:pPr>
        <w:tabs>
          <w:tab w:val="left" w:pos="2149"/>
        </w:tabs>
        <w:spacing w:before="10" w:line="366" w:lineRule="exact"/>
        <w:ind w:left="73" w:right="0" w:firstLine="0"/>
        <w:jc w:val="center"/>
        <w:rPr>
          <w:rFonts w:hint="eastAsia" w:ascii="宋体" w:hAnsi="宋体" w:eastAsia="宋体"/>
          <w:sz w:val="21"/>
        </w:rPr>
      </w:pPr>
      <w:r>
        <w:br w:type="column"/>
      </w:r>
      <w:r>
        <w:rPr>
          <w:i/>
          <w:sz w:val="24"/>
        </w:rPr>
        <w:t>z</w:t>
      </w:r>
      <w:r>
        <w:rPr>
          <w:i/>
          <w:spacing w:val="11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25"/>
          <w:sz w:val="24"/>
        </w:rPr>
        <w:t xml:space="preserve"> </w:t>
      </w:r>
      <w:r>
        <w:rPr>
          <w:i/>
          <w:position w:val="11"/>
          <w:sz w:val="14"/>
        </w:rPr>
        <w:t xml:space="preserve">y </w:t>
      </w:r>
      <w:r>
        <w:rPr>
          <w:i/>
          <w:spacing w:val="-12"/>
          <w:position w:val="11"/>
          <w:sz w:val="14"/>
        </w:rPr>
        <w:t xml:space="preserve"> </w:t>
      </w:r>
      <w:r>
        <w:rPr>
          <w:rFonts w:hint="eastAsia" w:ascii="宋体" w:hAnsi="宋体" w:eastAsia="宋体"/>
          <w:spacing w:val="-1"/>
          <w:w w:val="99"/>
          <w:sz w:val="21"/>
        </w:rPr>
        <w:t>，</w:t>
      </w:r>
      <w:r>
        <w:rPr>
          <w:rFonts w:hint="eastAsia" w:ascii="宋体" w:hAnsi="宋体" w:eastAsia="宋体"/>
          <w:w w:val="99"/>
          <w:sz w:val="21"/>
        </w:rPr>
        <w:t>则</w:t>
      </w:r>
      <w:r>
        <w:rPr>
          <w:rFonts w:hint="eastAsia" w:ascii="宋体" w:hAnsi="宋体" w:eastAsia="宋体"/>
          <w:spacing w:val="-49"/>
          <w:sz w:val="21"/>
        </w:rPr>
        <w:t xml:space="preserve"> </w:t>
      </w:r>
      <w:r>
        <w:rPr>
          <w:rFonts w:ascii="Symbol" w:hAnsi="Symbol" w:eastAsia="Symbol"/>
          <w:spacing w:val="-3"/>
          <w:w w:val="99"/>
          <w:position w:val="14"/>
          <w:sz w:val="22"/>
        </w:rPr>
        <w:t></w:t>
      </w:r>
      <w:r>
        <w:rPr>
          <w:i/>
          <w:w w:val="99"/>
          <w:position w:val="14"/>
          <w:sz w:val="22"/>
        </w:rPr>
        <w:t>z</w:t>
      </w:r>
      <w:r>
        <w:rPr>
          <w:i/>
          <w:spacing w:val="24"/>
          <w:position w:val="14"/>
          <w:sz w:val="22"/>
        </w:rPr>
        <w:t xml:space="preserve"> </w:t>
      </w:r>
      <w:r>
        <w:rPr>
          <w:rFonts w:ascii="Symbol" w:hAnsi="Symbol" w:eastAsia="Symbol"/>
          <w:w w:val="99"/>
          <w:sz w:val="22"/>
        </w:rPr>
        <w:t></w:t>
      </w:r>
      <w:r>
        <w:rPr>
          <w:spacing w:val="-3"/>
          <w:sz w:val="22"/>
        </w:rPr>
        <w:t xml:space="preserve"> </w:t>
      </w:r>
      <w:r>
        <w:rPr>
          <w:rFonts w:hint="eastAsia" w:ascii="宋体" w:hAnsi="宋体" w:eastAsia="宋体"/>
          <w:w w:val="99"/>
          <w:sz w:val="21"/>
        </w:rPr>
        <w:t>（</w:t>
      </w:r>
      <w:r>
        <w:rPr>
          <w:rFonts w:hint="eastAsia" w:ascii="宋体" w:hAnsi="宋体" w:eastAsia="宋体"/>
          <w:sz w:val="21"/>
        </w:rPr>
        <w:tab/>
      </w:r>
      <w:r>
        <w:rPr>
          <w:rFonts w:hint="eastAsia" w:ascii="宋体" w:hAnsi="宋体" w:eastAsia="宋体"/>
          <w:spacing w:val="-104"/>
          <w:w w:val="99"/>
          <w:sz w:val="21"/>
        </w:rPr>
        <w:t>）</w:t>
      </w:r>
      <w:r>
        <w:rPr>
          <w:rFonts w:hint="eastAsia" w:ascii="宋体" w:hAnsi="宋体" w:eastAsia="宋体"/>
          <w:w w:val="99"/>
          <w:sz w:val="21"/>
        </w:rPr>
        <w:t>．</w:t>
      </w:r>
    </w:p>
    <w:p>
      <w:pPr>
        <w:spacing w:before="0" w:line="216" w:lineRule="exact"/>
        <w:ind w:left="92" w:right="0" w:firstLine="0"/>
        <w:jc w:val="center"/>
        <w:rPr>
          <w:i/>
          <w:sz w:val="22"/>
        </w:rPr>
      </w:pPr>
      <w:r>
        <mc:AlternateContent>
          <mc:Choice Requires="wps">
            <w:drawing>
              <wp:anchor distT="0" distB="0" distL="114300" distR="114300" simplePos="0" relativeHeight="251011072" behindDoc="1" locked="0" layoutInCell="1" allowOverlap="1">
                <wp:simplePos x="0" y="0"/>
                <wp:positionH relativeFrom="page">
                  <wp:posOffset>2290445</wp:posOffset>
                </wp:positionH>
                <wp:positionV relativeFrom="paragraph">
                  <wp:posOffset>-38100</wp:posOffset>
                </wp:positionV>
                <wp:extent cx="146050" cy="0"/>
                <wp:effectExtent l="0" t="0" r="0" b="0"/>
                <wp:wrapNone/>
                <wp:docPr id="20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ln w="673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180.35pt;margin-top:-3pt;height:0pt;width:11.5pt;mso-position-horizontal-relative:page;z-index:-252305408;mso-width-relative:page;mso-height-relative:page;" filled="f" stroked="t" coordsize="21600,21600" o:gfxdata="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gqTKHUAAAACQEAAA8AAAAAAAAAAQAgAAAAIgAAAGRycy9k&#10;b3ducmV2LnhtbFBLAQIUABQAAAAIAIdO4kB8ImlwzQEAAI4DAAAOAAAAAAAAAAEAIAAAACMBAABk&#10;cnMvZTJvRG9jLnhtbFBLBQYAAAAABgAGAFkBAABiBQAAAAA=&#10;">
                <v:fill on="f" focussize="0,0"/>
                <v:stroke weight="0.53031496062992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Symbol" w:hAnsi="Symbol"/>
          <w:sz w:val="22"/>
        </w:rPr>
        <w:t></w:t>
      </w:r>
      <w:r>
        <w:rPr>
          <w:i/>
          <w:sz w:val="22"/>
        </w:rPr>
        <w:t>y</w:t>
      </w:r>
    </w:p>
    <w:p>
      <w:pPr>
        <w:pStyle w:val="9"/>
        <w:numPr>
          <w:ilvl w:val="1"/>
          <w:numId w:val="1"/>
        </w:numPr>
        <w:tabs>
          <w:tab w:val="left" w:pos="1629"/>
        </w:tabs>
        <w:spacing w:before="79" w:after="0" w:line="240" w:lineRule="auto"/>
        <w:ind w:left="1628" w:right="0" w:hanging="239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i/>
          <w:spacing w:val="10"/>
          <w:w w:val="105"/>
          <w:position w:val="-9"/>
          <w:sz w:val="22"/>
        </w:rPr>
        <w:t>x</w:t>
      </w:r>
      <w:r>
        <w:rPr>
          <w:rFonts w:ascii="Times New Roman" w:hAnsi="Times New Roman"/>
          <w:i/>
          <w:spacing w:val="10"/>
          <w:w w:val="105"/>
          <w:sz w:val="12"/>
        </w:rPr>
        <w:t>y</w:t>
      </w:r>
      <w:r>
        <w:rPr>
          <w:rFonts w:ascii="Times New Roman" w:hAnsi="Times New Roman"/>
          <w:i/>
          <w:spacing w:val="-20"/>
          <w:w w:val="105"/>
          <w:sz w:val="12"/>
        </w:rPr>
        <w:t xml:space="preserve"> </w:t>
      </w:r>
      <w:r>
        <w:rPr>
          <w:rFonts w:ascii="Symbol" w:hAnsi="Symbol"/>
          <w:spacing w:val="-3"/>
          <w:w w:val="105"/>
          <w:sz w:val="12"/>
        </w:rPr>
        <w:t></w:t>
      </w:r>
      <w:r>
        <w:rPr>
          <w:rFonts w:ascii="Times New Roman" w:hAnsi="Times New Roman"/>
          <w:spacing w:val="-3"/>
          <w:w w:val="105"/>
          <w:sz w:val="12"/>
        </w:rPr>
        <w:t>1</w:t>
      </w:r>
    </w:p>
    <w:p>
      <w:pPr>
        <w:spacing w:before="0" w:line="240" w:lineRule="auto"/>
        <w:rPr>
          <w:sz w:val="28"/>
        </w:rPr>
      </w:pPr>
      <w:r>
        <w:br w:type="column"/>
      </w:r>
    </w:p>
    <w:p>
      <w:pPr>
        <w:spacing w:before="3" w:line="240" w:lineRule="auto"/>
        <w:rPr>
          <w:sz w:val="30"/>
        </w:rPr>
      </w:pPr>
    </w:p>
    <w:p>
      <w:pPr>
        <w:pStyle w:val="9"/>
        <w:numPr>
          <w:ilvl w:val="1"/>
          <w:numId w:val="1"/>
        </w:numPr>
        <w:tabs>
          <w:tab w:val="left" w:pos="780"/>
          <w:tab w:val="left" w:pos="2717"/>
        </w:tabs>
        <w:spacing w:before="0" w:after="0" w:line="240" w:lineRule="auto"/>
        <w:ind w:left="779" w:right="0" w:hanging="242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i/>
          <w:spacing w:val="10"/>
          <w:sz w:val="22"/>
        </w:rPr>
        <w:t>x</w:t>
      </w:r>
      <w:r>
        <w:rPr>
          <w:rFonts w:ascii="Times New Roman" w:hAnsi="Times New Roman"/>
          <w:i/>
          <w:spacing w:val="10"/>
          <w:position w:val="10"/>
          <w:sz w:val="12"/>
        </w:rPr>
        <w:t>y</w:t>
      </w:r>
      <w:r>
        <w:rPr>
          <w:rFonts w:ascii="Times New Roman" w:hAnsi="Times New Roman"/>
          <w:i/>
          <w:spacing w:val="22"/>
          <w:position w:val="10"/>
          <w:sz w:val="12"/>
        </w:rPr>
        <w:t xml:space="preserve"> </w:t>
      </w:r>
      <w:r>
        <w:rPr>
          <w:rFonts w:ascii="Times New Roman" w:hAnsi="Times New Roman"/>
          <w:sz w:val="22"/>
        </w:rPr>
        <w:t>ln</w:t>
      </w:r>
      <w:r>
        <w:rPr>
          <w:rFonts w:ascii="Times New Roman" w:hAnsi="Times New Roman"/>
          <w:spacing w:val="-11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x</w:t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sz w:val="21"/>
        </w:rPr>
        <w:t>D.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i/>
          <w:sz w:val="22"/>
        </w:rPr>
        <w:t>y</w:t>
      </w:r>
      <w:r>
        <w:rPr>
          <w:rFonts w:ascii="Times New Roman" w:hAnsi="Times New Roman"/>
          <w:i/>
          <w:spacing w:val="-18"/>
          <w:sz w:val="22"/>
        </w:rPr>
        <w:t xml:space="preserve"> </w:t>
      </w:r>
      <w:r>
        <w:rPr>
          <w:rFonts w:ascii="Symbol" w:hAnsi="Symbol"/>
          <w:sz w:val="22"/>
        </w:rPr>
        <w:t></w:t>
      </w:r>
      <w:r>
        <w:rPr>
          <w:rFonts w:ascii="Times New Roman" w:hAnsi="Times New Roman"/>
          <w:spacing w:val="-14"/>
          <w:sz w:val="22"/>
        </w:rPr>
        <w:t xml:space="preserve"> </w:t>
      </w:r>
      <w:r>
        <w:rPr>
          <w:rFonts w:ascii="Times New Roman" w:hAnsi="Times New Roman"/>
          <w:i/>
          <w:spacing w:val="10"/>
          <w:sz w:val="22"/>
        </w:rPr>
        <w:t>x</w:t>
      </w:r>
      <w:r>
        <w:rPr>
          <w:rFonts w:ascii="Times New Roman" w:hAnsi="Times New Roman"/>
          <w:i/>
          <w:spacing w:val="10"/>
          <w:position w:val="10"/>
          <w:sz w:val="12"/>
        </w:rPr>
        <w:t>y</w:t>
      </w:r>
      <w:r>
        <w:rPr>
          <w:rFonts w:ascii="Times New Roman" w:hAnsi="Times New Roman"/>
          <w:i/>
          <w:spacing w:val="-18"/>
          <w:position w:val="10"/>
          <w:sz w:val="12"/>
        </w:rPr>
        <w:t xml:space="preserve"> </w:t>
      </w:r>
      <w:r>
        <w:rPr>
          <w:rFonts w:ascii="Symbol" w:hAnsi="Symbol"/>
          <w:spacing w:val="-3"/>
          <w:position w:val="10"/>
          <w:sz w:val="12"/>
        </w:rPr>
        <w:t></w:t>
      </w:r>
      <w:r>
        <w:rPr>
          <w:rFonts w:ascii="Times New Roman" w:hAnsi="Times New Roman"/>
          <w:spacing w:val="-3"/>
          <w:position w:val="10"/>
          <w:sz w:val="12"/>
        </w:rPr>
        <w:t>1</w:t>
      </w:r>
    </w:p>
    <w:p>
      <w:pPr>
        <w:spacing w:after="0" w:line="240" w:lineRule="auto"/>
        <w:jc w:val="left"/>
        <w:rPr>
          <w:rFonts w:ascii="Times New Roman" w:hAnsi="Times New Roman"/>
          <w:sz w:val="12"/>
        </w:rPr>
        <w:sectPr>
          <w:type w:val="continuous"/>
          <w:pgSz w:w="11910" w:h="16840"/>
          <w:pgMar w:top="1380" w:right="1200" w:bottom="780" w:left="1300" w:header="720" w:footer="720" w:gutter="0"/>
          <w:cols w:equalWidth="0" w:num="3">
            <w:col w:w="1062" w:space="40"/>
            <w:col w:w="2545" w:space="472"/>
            <w:col w:w="5291"/>
          </w:cols>
        </w:sectPr>
      </w:pPr>
    </w:p>
    <w:p>
      <w:pPr>
        <w:pStyle w:val="9"/>
        <w:numPr>
          <w:ilvl w:val="0"/>
          <w:numId w:val="1"/>
        </w:numPr>
        <w:tabs>
          <w:tab w:val="left" w:pos="961"/>
          <w:tab w:val="left" w:pos="4423"/>
        </w:tabs>
        <w:spacing w:before="118" w:after="0" w:line="362" w:lineRule="auto"/>
        <w:ind w:left="118" w:right="216" w:firstLine="420"/>
        <w:jc w:val="left"/>
        <w:rPr>
          <w:sz w:val="21"/>
        </w:rPr>
      </w:pPr>
      <w:r>
        <w:rPr>
          <w:sz w:val="21"/>
        </w:rPr>
        <w:t>袋中有两只白球，一只红球，甲从袋中任取一只球；放回后，乙再从袋中任取一只球，则</w:t>
      </w:r>
      <w:r>
        <w:rPr>
          <w:spacing w:val="-1"/>
          <w:w w:val="99"/>
          <w:sz w:val="21"/>
        </w:rPr>
        <w:t>甲</w:t>
      </w:r>
      <w:r>
        <w:rPr>
          <w:spacing w:val="2"/>
          <w:w w:val="99"/>
          <w:sz w:val="21"/>
        </w:rPr>
        <w:t>、</w:t>
      </w:r>
      <w:r>
        <w:rPr>
          <w:spacing w:val="-1"/>
          <w:w w:val="99"/>
          <w:sz w:val="21"/>
        </w:rPr>
        <w:t>乙</w:t>
      </w:r>
      <w:r>
        <w:rPr>
          <w:spacing w:val="2"/>
          <w:w w:val="99"/>
          <w:sz w:val="21"/>
        </w:rPr>
        <w:t>两</w:t>
      </w:r>
      <w:r>
        <w:rPr>
          <w:spacing w:val="-1"/>
          <w:w w:val="99"/>
          <w:sz w:val="21"/>
        </w:rPr>
        <w:t>人</w:t>
      </w:r>
      <w:r>
        <w:rPr>
          <w:spacing w:val="2"/>
          <w:w w:val="99"/>
          <w:sz w:val="21"/>
        </w:rPr>
        <w:t>取</w:t>
      </w:r>
      <w:r>
        <w:rPr>
          <w:spacing w:val="-1"/>
          <w:w w:val="99"/>
          <w:sz w:val="21"/>
        </w:rPr>
        <w:t>到</w:t>
      </w:r>
      <w:r>
        <w:rPr>
          <w:spacing w:val="2"/>
          <w:w w:val="99"/>
          <w:sz w:val="21"/>
        </w:rPr>
        <w:t>的</w:t>
      </w:r>
      <w:r>
        <w:rPr>
          <w:spacing w:val="-1"/>
          <w:w w:val="99"/>
          <w:sz w:val="21"/>
        </w:rPr>
        <w:t>球</w:t>
      </w:r>
      <w:r>
        <w:rPr>
          <w:spacing w:val="2"/>
          <w:w w:val="99"/>
          <w:sz w:val="21"/>
        </w:rPr>
        <w:t>是</w:t>
      </w:r>
      <w:r>
        <w:rPr>
          <w:spacing w:val="-1"/>
          <w:w w:val="99"/>
          <w:sz w:val="21"/>
        </w:rPr>
        <w:t>相</w:t>
      </w:r>
      <w:r>
        <w:rPr>
          <w:spacing w:val="2"/>
          <w:w w:val="99"/>
          <w:sz w:val="21"/>
        </w:rPr>
        <w:t>同</w:t>
      </w:r>
      <w:r>
        <w:rPr>
          <w:spacing w:val="-1"/>
          <w:w w:val="99"/>
          <w:sz w:val="21"/>
        </w:rPr>
        <w:t>颜</w:t>
      </w:r>
      <w:r>
        <w:rPr>
          <w:spacing w:val="2"/>
          <w:w w:val="99"/>
          <w:sz w:val="21"/>
        </w:rPr>
        <w:t>色</w:t>
      </w:r>
      <w:r>
        <w:rPr>
          <w:spacing w:val="-1"/>
          <w:w w:val="99"/>
          <w:sz w:val="21"/>
        </w:rPr>
        <w:t>的</w:t>
      </w:r>
      <w:r>
        <w:rPr>
          <w:spacing w:val="2"/>
          <w:w w:val="99"/>
          <w:sz w:val="21"/>
        </w:rPr>
        <w:t>概</w:t>
      </w:r>
      <w:r>
        <w:rPr>
          <w:spacing w:val="-1"/>
          <w:w w:val="99"/>
          <w:sz w:val="21"/>
        </w:rPr>
        <w:t>率</w:t>
      </w:r>
      <w:r>
        <w:rPr>
          <w:spacing w:val="2"/>
          <w:w w:val="99"/>
          <w:sz w:val="21"/>
        </w:rPr>
        <w:t>为</w:t>
      </w:r>
      <w:r>
        <w:rPr>
          <w:w w:val="99"/>
          <w:sz w:val="21"/>
        </w:rPr>
        <w:t>（</w:t>
      </w:r>
      <w:r>
        <w:rPr>
          <w:sz w:val="21"/>
        </w:rPr>
        <w:tab/>
      </w:r>
      <w:r>
        <w:rPr>
          <w:spacing w:val="-106"/>
          <w:w w:val="99"/>
          <w:sz w:val="21"/>
        </w:rPr>
        <w:t>）</w:t>
      </w:r>
      <w:r>
        <w:rPr>
          <w:w w:val="99"/>
          <w:sz w:val="21"/>
        </w:rPr>
        <w:t>．</w:t>
      </w:r>
    </w:p>
    <w:p>
      <w:pPr>
        <w:tabs>
          <w:tab w:val="left" w:pos="2777"/>
          <w:tab w:val="left" w:pos="4890"/>
          <w:tab w:val="left" w:pos="7098"/>
        </w:tabs>
        <w:spacing w:before="0" w:line="162" w:lineRule="exact"/>
        <w:ind w:left="786" w:right="0" w:firstLine="0"/>
        <w:jc w:val="left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>2</w:t>
      </w:r>
      <w:r>
        <w:rPr>
          <w:sz w:val="24"/>
        </w:rPr>
        <w:tab/>
      </w:r>
      <w:r>
        <w:rPr>
          <w:sz w:val="24"/>
        </w:rPr>
        <w:t>4</w:t>
      </w:r>
      <w:r>
        <w:rPr>
          <w:sz w:val="24"/>
        </w:rPr>
        <w:tab/>
      </w:r>
      <w:r>
        <w:rPr>
          <w:sz w:val="24"/>
        </w:rPr>
        <w:t>5</w:t>
      </w:r>
    </w:p>
    <w:p>
      <w:pPr>
        <w:pStyle w:val="5"/>
        <w:tabs>
          <w:tab w:val="left" w:pos="2532"/>
          <w:tab w:val="left" w:pos="4644"/>
          <w:tab w:val="left" w:pos="6838"/>
        </w:tabs>
        <w:spacing w:line="152" w:lineRule="exact"/>
        <w:ind w:left="526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012096" behindDoc="1" locked="0" layoutInCell="1" allowOverlap="1">
                <wp:simplePos x="0" y="0"/>
                <wp:positionH relativeFrom="page">
                  <wp:posOffset>1314450</wp:posOffset>
                </wp:positionH>
                <wp:positionV relativeFrom="paragraph">
                  <wp:posOffset>55245</wp:posOffset>
                </wp:positionV>
                <wp:extent cx="92075" cy="0"/>
                <wp:effectExtent l="0" t="0" r="0" b="0"/>
                <wp:wrapNone/>
                <wp:docPr id="21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103.5pt;margin-top:4.35pt;height:0pt;width:7.25pt;mso-position-horizontal-relative:page;z-index:-252304384;mso-width-relative:page;mso-height-relative:page;" filled="f" stroked="t" coordsize="21600,21600" o:gfxdata="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2nH7dMAAAAHAQAADwAAAAAAAAABACAAAAAiAAAAZHJzL2Rv&#10;d25yZXYueG1sUEsBAhQAFAAAAAgAh07iQGInDcrNAQAAjQ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13120" behindDoc="1" locked="0" layoutInCell="1" allowOverlap="1">
                <wp:simplePos x="0" y="0"/>
                <wp:positionH relativeFrom="page">
                  <wp:posOffset>2581275</wp:posOffset>
                </wp:positionH>
                <wp:positionV relativeFrom="paragraph">
                  <wp:posOffset>55245</wp:posOffset>
                </wp:positionV>
                <wp:extent cx="92075" cy="0"/>
                <wp:effectExtent l="0" t="0" r="0" b="0"/>
                <wp:wrapNone/>
                <wp:docPr id="22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203.25pt;margin-top:4.35pt;height:0pt;width:7.25pt;mso-position-horizontal-relative:page;z-index:-252303360;mso-width-relative:page;mso-height-relative:page;" filled="f" stroked="t" coordsize="21600,21600" o:gfxdata="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PH+bB0wAAAAcBAAAPAAAAAAAAAAEAIAAAACIAAABkcnMvZG93&#10;bnJldi54bWxQSwECFAAUAAAACACHTuJAnuGF18wBAACNAwAADgAAAAAAAAABACAAAAAiAQAAZHJz&#10;L2Uyb0RvYy54bWxQSwUGAAAAAAYABgBZAQAAY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14144" behindDoc="1" locked="0" layoutInCell="1" allowOverlap="1">
                <wp:simplePos x="0" y="0"/>
                <wp:positionH relativeFrom="page">
                  <wp:posOffset>3922395</wp:posOffset>
                </wp:positionH>
                <wp:positionV relativeFrom="paragraph">
                  <wp:posOffset>55245</wp:posOffset>
                </wp:positionV>
                <wp:extent cx="92075" cy="0"/>
                <wp:effectExtent l="0" t="0" r="0" b="0"/>
                <wp:wrapNone/>
                <wp:docPr id="23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308.85pt;margin-top:4.35pt;height:0pt;width:7.25pt;mso-position-horizontal-relative:page;z-index:-252302336;mso-width-relative:page;mso-height-relative:page;" filled="f" stroked="t" coordsize="21600,21600" o:gfxdata="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6HmyNMAAAAHAQAADwAAAAAAAAABACAAAAAiAAAAZHJzL2Rv&#10;d25yZXYueG1sUEsBAhQAFAAAAAgAh07iQIjXsh3NAQAAjQ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5322570</wp:posOffset>
                </wp:positionH>
                <wp:positionV relativeFrom="paragraph">
                  <wp:posOffset>55245</wp:posOffset>
                </wp:positionV>
                <wp:extent cx="92075" cy="0"/>
                <wp:effectExtent l="0" t="0" r="0" b="0"/>
                <wp:wrapNone/>
                <wp:docPr id="79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419.1pt;margin-top:4.35pt;height:0pt;width:7.25pt;mso-position-horizontal-relative:page;z-index:251680768;mso-width-relative:page;mso-height-relative:page;" filled="f" stroked="t" coordsize="21600,21600" o:gfxdata="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8LAEG9IAAAAHAQAADwAAAAAAAAABACAAAAAiAAAAZHJzL2Rv&#10;d25yZXYueG1sUEsBAhQAFAAAAAgAh07iQItRPwDOAQAAjQMAAA4AAAAAAAAAAQAgAAAAIQ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/>
        </w:rPr>
        <w:t>A.</w:t>
      </w:r>
      <w:r>
        <w:rPr>
          <w:rFonts w:ascii="Times New Roman"/>
        </w:rPr>
        <w:tab/>
      </w:r>
      <w:r>
        <w:rPr>
          <w:rFonts w:ascii="Times New Roman"/>
        </w:rPr>
        <w:t>B.</w:t>
      </w:r>
      <w:r>
        <w:rPr>
          <w:rFonts w:ascii="Times New Roman"/>
        </w:rPr>
        <w:tab/>
      </w:r>
      <w:r>
        <w:rPr>
          <w:rFonts w:ascii="Times New Roman"/>
        </w:rPr>
        <w:t>C.</w:t>
      </w:r>
      <w:r>
        <w:rPr>
          <w:rFonts w:ascii="Times New Roman"/>
        </w:rPr>
        <w:tab/>
      </w:r>
      <w:r>
        <w:rPr>
          <w:rFonts w:ascii="Times New Roman"/>
        </w:rPr>
        <w:t>D.</w:t>
      </w:r>
    </w:p>
    <w:p>
      <w:pPr>
        <w:pStyle w:val="3"/>
        <w:tabs>
          <w:tab w:val="left" w:pos="2777"/>
          <w:tab w:val="left" w:pos="4890"/>
          <w:tab w:val="left" w:pos="7094"/>
        </w:tabs>
        <w:spacing w:line="235" w:lineRule="exact"/>
        <w:ind w:left="782"/>
        <w:rPr>
          <w:rFonts w:ascii="Times New Roman"/>
        </w:rPr>
      </w:pPr>
      <w:r>
        <w:rPr>
          <w:rFonts w:ascii="Times New Roman"/>
        </w:rPr>
        <w:t>9</w:t>
      </w:r>
      <w:r>
        <w:rPr>
          <w:rFonts w:ascii="Times New Roman"/>
        </w:rPr>
        <w:tab/>
      </w:r>
      <w:r>
        <w:rPr>
          <w:rFonts w:ascii="Times New Roman"/>
        </w:rPr>
        <w:t>9</w:t>
      </w:r>
      <w:r>
        <w:rPr>
          <w:rFonts w:ascii="Times New Roman"/>
        </w:rPr>
        <w:tab/>
      </w:r>
      <w:r>
        <w:rPr>
          <w:rFonts w:ascii="Times New Roman"/>
        </w:rPr>
        <w:t>9</w:t>
      </w:r>
      <w:r>
        <w:rPr>
          <w:rFonts w:ascii="Times New Roman"/>
        </w:rPr>
        <w:tab/>
      </w:r>
      <w:r>
        <w:rPr>
          <w:rFonts w:ascii="Times New Roman"/>
        </w:rPr>
        <w:t>9</w:t>
      </w:r>
    </w:p>
    <w:p>
      <w:pPr>
        <w:spacing w:before="51"/>
        <w:ind w:left="598" w:right="0" w:firstLine="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二、填空题：</w:t>
      </w:r>
      <w:r>
        <w:rPr>
          <w:b/>
          <w:sz w:val="24"/>
        </w:rPr>
        <w:t xml:space="preserve">11—20 </w:t>
      </w:r>
      <w:r>
        <w:rPr>
          <w:rFonts w:hint="eastAsia" w:ascii="黑体" w:hAnsi="黑体" w:eastAsia="黑体"/>
          <w:sz w:val="24"/>
        </w:rPr>
        <w:t xml:space="preserve">小题，每小题 </w:t>
      </w:r>
      <w:r>
        <w:rPr>
          <w:b/>
          <w:sz w:val="24"/>
        </w:rPr>
        <w:t xml:space="preserve">4 </w:t>
      </w:r>
      <w:r>
        <w:rPr>
          <w:rFonts w:hint="eastAsia" w:ascii="黑体" w:hAnsi="黑体" w:eastAsia="黑体"/>
          <w:sz w:val="24"/>
        </w:rPr>
        <w:t xml:space="preserve">分，共 </w:t>
      </w:r>
      <w:r>
        <w:rPr>
          <w:b/>
          <w:sz w:val="24"/>
        </w:rPr>
        <w:t xml:space="preserve">40 </w:t>
      </w:r>
      <w:r>
        <w:rPr>
          <w:rFonts w:hint="eastAsia" w:ascii="黑体" w:hAnsi="黑体" w:eastAsia="黑体"/>
          <w:sz w:val="24"/>
        </w:rPr>
        <w:t>分．</w:t>
      </w:r>
    </w:p>
    <w:p>
      <w:pPr>
        <w:tabs>
          <w:tab w:val="left" w:pos="3089"/>
        </w:tabs>
        <w:spacing w:before="69" w:line="369" w:lineRule="exact"/>
        <w:ind w:left="538" w:right="0" w:firstLine="0"/>
        <w:jc w:val="left"/>
        <w:rPr>
          <w:rFonts w:hint="eastAsia" w:ascii="宋体" w:hAnsi="宋体" w:eastAsia="宋体"/>
          <w:sz w:val="21"/>
        </w:rPr>
      </w:pPr>
      <w:r>
        <mc:AlternateContent>
          <mc:Choice Requires="wps">
            <w:drawing>
              <wp:anchor distT="0" distB="0" distL="114300" distR="114300" simplePos="0" relativeHeight="251016192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237490</wp:posOffset>
                </wp:positionV>
                <wp:extent cx="320040" cy="0"/>
                <wp:effectExtent l="0" t="0" r="0" b="0"/>
                <wp:wrapNone/>
                <wp:docPr id="24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135pt;margin-top:18.7pt;height:0pt;width:25.2pt;mso-position-horizontal-relative:page;z-index:-252300288;mso-width-relative:page;mso-height-relative:page;" filled="f" stroked="t" coordsize="21600,21600" o:gfxdata="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msWAlNkAAAAJAQAADwAAAAAAAAABACAAAAAiAAAA&#10;ZHJzL2Rvd25yZXYueG1sUEsBAhQAFAAAAAgAh07iQKZlV+TNAQAAjgMAAA4AAAAAAAAAAQAgAAAA&#10;KAEAAGRycy9lMm9Eb2MueG1sUEsFBgAAAAAGAAYAWQEAAGcFAAAAAA==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pacing w:val="-3"/>
          <w:sz w:val="21"/>
        </w:rPr>
        <w:t>11</w:t>
      </w:r>
      <w:r>
        <w:rPr>
          <w:rFonts w:hint="eastAsia" w:ascii="宋体" w:hAnsi="宋体" w:eastAsia="宋体"/>
          <w:spacing w:val="-3"/>
          <w:sz w:val="21"/>
        </w:rPr>
        <w:t xml:space="preserve">． </w:t>
      </w:r>
      <w:r>
        <w:rPr>
          <w:sz w:val="22"/>
        </w:rPr>
        <w:t xml:space="preserve">lim </w:t>
      </w:r>
      <w:r>
        <w:rPr>
          <w:spacing w:val="3"/>
          <w:position w:val="14"/>
          <w:sz w:val="22"/>
        </w:rPr>
        <w:t>3</w:t>
      </w:r>
      <w:r>
        <w:rPr>
          <w:i/>
          <w:spacing w:val="3"/>
          <w:position w:val="14"/>
          <w:sz w:val="22"/>
        </w:rPr>
        <w:t>x</w:t>
      </w:r>
      <w:r>
        <w:rPr>
          <w:i/>
          <w:spacing w:val="-4"/>
          <w:position w:val="14"/>
          <w:sz w:val="22"/>
        </w:rPr>
        <w:t xml:space="preserve"> </w:t>
      </w:r>
      <w:r>
        <w:rPr>
          <w:rFonts w:ascii="Symbol" w:hAnsi="Symbol" w:eastAsia="Symbol"/>
          <w:spacing w:val="8"/>
          <w:position w:val="14"/>
          <w:sz w:val="22"/>
        </w:rPr>
        <w:t></w:t>
      </w:r>
      <w:r>
        <w:rPr>
          <w:spacing w:val="8"/>
          <w:position w:val="14"/>
          <w:sz w:val="22"/>
        </w:rPr>
        <w:t>1</w:t>
      </w:r>
      <w:r>
        <w:rPr>
          <w:spacing w:val="-9"/>
          <w:position w:val="14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ab/>
      </w:r>
      <w:r>
        <w:rPr>
          <w:rFonts w:hint="eastAsia" w:ascii="宋体" w:hAnsi="宋体" w:eastAsia="宋体"/>
          <w:sz w:val="21"/>
        </w:rPr>
        <w:t>．</w:t>
      </w:r>
    </w:p>
    <w:p>
      <w:pPr>
        <w:spacing w:before="0" w:line="218" w:lineRule="exact"/>
        <w:ind w:left="993" w:right="0" w:firstLine="0"/>
        <w:jc w:val="left"/>
        <w:rPr>
          <w:sz w:val="22"/>
        </w:rPr>
      </w:pPr>
      <w:r>
        <w:rPr>
          <w:i/>
          <w:w w:val="105"/>
          <w:sz w:val="12"/>
        </w:rPr>
        <w:t>x</w:t>
      </w:r>
      <w:r>
        <w:rPr>
          <w:rFonts w:ascii="Symbol" w:hAnsi="Symbol"/>
          <w:w w:val="105"/>
          <w:sz w:val="12"/>
        </w:rPr>
        <w:t></w:t>
      </w:r>
      <w:r>
        <w:rPr>
          <w:w w:val="105"/>
          <w:sz w:val="12"/>
        </w:rPr>
        <w:t xml:space="preserve"> 2 </w:t>
      </w:r>
      <w:r>
        <w:rPr>
          <w:i/>
          <w:w w:val="105"/>
          <w:position w:val="-4"/>
          <w:sz w:val="22"/>
        </w:rPr>
        <w:t xml:space="preserve">x </w:t>
      </w:r>
      <w:r>
        <w:rPr>
          <w:rFonts w:ascii="Symbol" w:hAnsi="Symbol"/>
          <w:w w:val="105"/>
          <w:position w:val="-4"/>
          <w:sz w:val="22"/>
        </w:rPr>
        <w:t></w:t>
      </w:r>
      <w:r>
        <w:rPr>
          <w:w w:val="105"/>
          <w:position w:val="-4"/>
          <w:sz w:val="22"/>
        </w:rPr>
        <w:t xml:space="preserve"> 2</w:t>
      </w:r>
    </w:p>
    <w:p>
      <w:pPr>
        <w:tabs>
          <w:tab w:val="left" w:pos="2957"/>
        </w:tabs>
        <w:spacing w:before="149" w:line="322" w:lineRule="exact"/>
        <w:ind w:left="538" w:right="0" w:firstLine="0"/>
        <w:jc w:val="left"/>
        <w:rPr>
          <w:rFonts w:hint="eastAsia" w:ascii="宋体" w:hAnsi="宋体" w:eastAsia="宋体"/>
          <w:sz w:val="21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278130</wp:posOffset>
                </wp:positionV>
                <wp:extent cx="266065" cy="0"/>
                <wp:effectExtent l="0" t="0" r="0" b="0"/>
                <wp:wrapNone/>
                <wp:docPr id="80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132.95pt;margin-top:21.9pt;height:0pt;width:20.95pt;mso-position-horizontal-relative:page;z-index:251682816;mso-width-relative:page;mso-height-relative:page;" filled="f" stroked="t" coordsize="21600,21600" o:gfxdata="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3j8Z3ZAAAACQEAAA8AAAAAAAAAAQAgAAAAIgAA&#10;AGRycy9kb3ducmV2LnhtbFBLAQIUABQAAAAIAIdO4kCS+ftszgEAAI4DAAAOAAAAAAAAAAEAIAAA&#10;ACgBAABkcnMvZTJvRG9jLnhtbFBLBQYAAAAABgAGAFkBAABoBQAAAAA=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w:t>12</w:t>
      </w:r>
      <w:r>
        <w:rPr>
          <w:rFonts w:hint="eastAsia" w:ascii="宋体" w:hAnsi="宋体" w:eastAsia="宋体"/>
          <w:sz w:val="21"/>
        </w:rPr>
        <w:t>．</w:t>
      </w:r>
      <w:r>
        <w:rPr>
          <w:rFonts w:hint="eastAsia" w:ascii="宋体" w:hAnsi="宋体" w:eastAsia="宋体"/>
          <w:spacing w:val="-54"/>
          <w:sz w:val="21"/>
        </w:rPr>
        <w:t xml:space="preserve"> </w:t>
      </w:r>
      <w:r>
        <w:rPr>
          <w:sz w:val="22"/>
        </w:rPr>
        <w:t xml:space="preserve">lim </w:t>
      </w:r>
      <w:r>
        <w:rPr>
          <w:position w:val="14"/>
          <w:sz w:val="22"/>
        </w:rPr>
        <w:t xml:space="preserve">sin </w:t>
      </w:r>
      <w:r>
        <w:rPr>
          <w:i/>
          <w:position w:val="14"/>
          <w:sz w:val="22"/>
        </w:rPr>
        <w:t>x</w:t>
      </w:r>
      <w:r>
        <w:rPr>
          <w:i/>
          <w:spacing w:val="13"/>
          <w:position w:val="14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ab/>
      </w:r>
      <w:r>
        <w:rPr>
          <w:rFonts w:hint="eastAsia" w:ascii="宋体" w:hAnsi="宋体" w:eastAsia="宋体"/>
          <w:sz w:val="21"/>
        </w:rPr>
        <w:t>．</w:t>
      </w:r>
    </w:p>
    <w:p>
      <w:pPr>
        <w:spacing w:before="0" w:line="223" w:lineRule="exact"/>
        <w:ind w:left="1033" w:right="7810" w:firstLine="0"/>
        <w:jc w:val="center"/>
        <w:rPr>
          <w:i/>
          <w:sz w:val="22"/>
        </w:rPr>
      </w:pPr>
      <w:r>
        <w:rPr>
          <w:i/>
          <w:w w:val="105"/>
          <w:sz w:val="12"/>
        </w:rPr>
        <w:t>x</w:t>
      </w:r>
      <w:r>
        <w:rPr>
          <w:rFonts w:ascii="Symbol" w:hAnsi="Symbol"/>
          <w:w w:val="105"/>
          <w:sz w:val="12"/>
        </w:rPr>
        <w:t></w:t>
      </w:r>
      <w:r>
        <w:rPr>
          <w:w w:val="105"/>
          <w:sz w:val="12"/>
        </w:rPr>
        <w:t xml:space="preserve"> </w:t>
      </w:r>
      <w:r>
        <w:rPr>
          <w:rFonts w:ascii="Symbol" w:hAnsi="Symbol"/>
          <w:i/>
          <w:w w:val="105"/>
          <w:position w:val="8"/>
          <w:sz w:val="13"/>
          <w:u w:val="single"/>
        </w:rPr>
        <w:t></w:t>
      </w:r>
      <w:r>
        <w:rPr>
          <w:i/>
          <w:w w:val="105"/>
          <w:position w:val="8"/>
          <w:sz w:val="13"/>
        </w:rPr>
        <w:t xml:space="preserve">    </w:t>
      </w:r>
      <w:r>
        <w:rPr>
          <w:i/>
          <w:w w:val="105"/>
          <w:position w:val="2"/>
          <w:sz w:val="22"/>
        </w:rPr>
        <w:t>x</w:t>
      </w:r>
    </w:p>
    <w:p>
      <w:pPr>
        <w:spacing w:before="0" w:line="118" w:lineRule="exact"/>
        <w:ind w:left="0" w:right="6849" w:firstLine="0"/>
        <w:jc w:val="center"/>
        <w:rPr>
          <w:sz w:val="12"/>
        </w:rPr>
      </w:pPr>
      <w:r>
        <w:rPr>
          <w:w w:val="106"/>
          <w:sz w:val="12"/>
        </w:rPr>
        <w:t>2</w:t>
      </w:r>
    </w:p>
    <w:p>
      <w:pPr>
        <w:spacing w:after="0" w:line="118" w:lineRule="exact"/>
        <w:jc w:val="center"/>
        <w:rPr>
          <w:sz w:val="12"/>
        </w:rPr>
        <w:sectPr>
          <w:type w:val="continuous"/>
          <w:pgSz w:w="11910" w:h="16840"/>
          <w:pgMar w:top="1380" w:right="1200" w:bottom="780" w:left="1300" w:header="720" w:footer="720" w:gutter="0"/>
        </w:sectPr>
      </w:pPr>
    </w:p>
    <w:p>
      <w:pPr>
        <w:spacing w:before="95" w:after="19"/>
        <w:ind w:left="1993" w:right="0" w:firstLine="0"/>
        <w:jc w:val="left"/>
        <w:rPr>
          <w:sz w:val="12"/>
        </w:rPr>
      </w:pPr>
      <w:r>
        <w:rPr>
          <w:w w:val="106"/>
          <w:sz w:val="12"/>
        </w:rPr>
        <w:t>1</w:t>
      </w:r>
    </w:p>
    <w:p>
      <w:pPr>
        <w:spacing w:line="20" w:lineRule="exact"/>
        <w:ind w:left="198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49530" cy="3175"/>
                <wp:effectExtent l="0" t="0" r="0" b="0"/>
                <wp:docPr id="78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" cy="3175"/>
                          <a:chOff x="0" y="0"/>
                          <a:chExt cx="78" cy="5"/>
                        </a:xfrm>
                      </wpg:grpSpPr>
                      <wps:wsp>
                        <wps:cNvPr id="77" name="直线 36"/>
                        <wps:cNvSpPr/>
                        <wps:spPr>
                          <a:xfrm>
                            <a:off x="0" y="3"/>
                            <a:ext cx="78" cy="0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5" o:spid="_x0000_s1026" o:spt="203" style="height:0.25pt;width:3.9pt;" coordsize="78,5" o:gfxdata="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LaejnSAAAAAAEAAA8AAAAAAAAAAQAgAAAAIgAAAGRycy9kb3ducmV2LnhtbFBLAQIUABQAAAAI&#10;AIdO4kCkn5qaLAIAAK0EAAAOAAAAAAAAAAEAIAAAACEBAABkcnMvZTJvRG9jLnhtbFBLBQYAAAAA&#10;BgAGAFkBAAC/BQAAAAA=&#10;">
                <o:lock v:ext="edit" aspectratio="f"/>
                <v:line id="直线 36" o:spid="_x0000_s1026" o:spt="20" style="position:absolute;left:0;top:3;height:0;width:78;" filled="f" stroked="t" coordsize="21600,21600" o:gfxdata="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0a1F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3257"/>
        </w:tabs>
        <w:spacing w:before="0" w:line="216" w:lineRule="exact"/>
        <w:ind w:left="538" w:right="0" w:firstLine="0"/>
        <w:jc w:val="left"/>
        <w:rPr>
          <w:rFonts w:hint="eastAsia" w:ascii="宋体" w:hAnsi="宋体" w:eastAsia="宋体"/>
          <w:sz w:val="21"/>
        </w:rPr>
      </w:pPr>
      <w:r>
        <w:rPr>
          <w:sz w:val="21"/>
        </w:rPr>
        <w:t>13</w:t>
      </w:r>
      <w:r>
        <w:rPr>
          <w:rFonts w:hint="eastAsia" w:ascii="宋体" w:hAnsi="宋体" w:eastAsia="宋体"/>
          <w:sz w:val="21"/>
        </w:rPr>
        <w:t>．</w:t>
      </w:r>
      <w:r>
        <w:rPr>
          <w:rFonts w:hint="eastAsia" w:ascii="宋体" w:hAnsi="宋体" w:eastAsia="宋体"/>
          <w:spacing w:val="-71"/>
          <w:sz w:val="21"/>
        </w:rPr>
        <w:t xml:space="preserve"> </w:t>
      </w:r>
      <w:r>
        <w:rPr>
          <w:sz w:val="22"/>
        </w:rPr>
        <w:t>lim(1</w:t>
      </w:r>
      <w:r>
        <w:rPr>
          <w:spacing w:val="-34"/>
          <w:sz w:val="22"/>
        </w:rPr>
        <w:t xml:space="preserve"> </w:t>
      </w:r>
      <w:r>
        <w:rPr>
          <w:rFonts w:ascii="Symbol" w:hAnsi="Symbol" w:eastAsia="Symbol"/>
          <w:sz w:val="22"/>
        </w:rPr>
        <w:t></w:t>
      </w:r>
      <w:r>
        <w:rPr>
          <w:spacing w:val="-14"/>
          <w:sz w:val="22"/>
        </w:rPr>
        <w:t xml:space="preserve"> </w:t>
      </w:r>
      <w:r>
        <w:rPr>
          <w:spacing w:val="6"/>
          <w:sz w:val="22"/>
        </w:rPr>
        <w:t>2</w:t>
      </w:r>
      <w:r>
        <w:rPr>
          <w:i/>
          <w:spacing w:val="6"/>
          <w:sz w:val="22"/>
        </w:rPr>
        <w:t>x</w:t>
      </w:r>
      <w:r>
        <w:rPr>
          <w:i/>
          <w:spacing w:val="-29"/>
          <w:sz w:val="22"/>
        </w:rPr>
        <w:t xml:space="preserve"> </w:t>
      </w:r>
      <w:r>
        <w:rPr>
          <w:sz w:val="22"/>
        </w:rPr>
        <w:t>)</w:t>
      </w:r>
      <w:r>
        <w:rPr>
          <w:spacing w:val="-33"/>
          <w:sz w:val="22"/>
        </w:rPr>
        <w:t xml:space="preserve"> </w:t>
      </w:r>
      <w:r>
        <w:rPr>
          <w:i/>
          <w:position w:val="7"/>
          <w:sz w:val="12"/>
        </w:rPr>
        <w:t xml:space="preserve">x </w:t>
      </w:r>
      <w:r>
        <w:rPr>
          <w:i/>
          <w:spacing w:val="27"/>
          <w:position w:val="7"/>
          <w:sz w:val="1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ab/>
      </w:r>
      <w:r>
        <w:rPr>
          <w:rFonts w:hint="eastAsia" w:ascii="宋体" w:hAnsi="宋体" w:eastAsia="宋体"/>
          <w:sz w:val="21"/>
        </w:rPr>
        <w:t>．</w:t>
      </w:r>
    </w:p>
    <w:p>
      <w:pPr>
        <w:spacing w:before="0" w:line="121" w:lineRule="exact"/>
        <w:ind w:left="1012" w:right="0" w:firstLine="0"/>
        <w:jc w:val="left"/>
        <w:rPr>
          <w:sz w:val="12"/>
        </w:rPr>
      </w:pPr>
      <w:r>
        <w:rPr>
          <w:i/>
          <w:w w:val="105"/>
          <w:sz w:val="12"/>
        </w:rPr>
        <w:t>x</w:t>
      </w:r>
      <w:r>
        <w:rPr>
          <w:rFonts w:ascii="Symbol" w:hAnsi="Symbol"/>
          <w:w w:val="105"/>
          <w:sz w:val="12"/>
        </w:rPr>
        <w:t></w:t>
      </w:r>
      <w:r>
        <w:rPr>
          <w:w w:val="105"/>
          <w:sz w:val="12"/>
        </w:rPr>
        <w:t>0</w:t>
      </w:r>
    </w:p>
    <w:p>
      <w:pPr>
        <w:spacing w:before="4" w:line="240" w:lineRule="auto"/>
        <w:rPr>
          <w:sz w:val="15"/>
        </w:rPr>
      </w:pPr>
    </w:p>
    <w:p>
      <w:pPr>
        <w:tabs>
          <w:tab w:val="left" w:pos="4567"/>
        </w:tabs>
        <w:spacing w:before="0"/>
        <w:ind w:left="538" w:right="0" w:firstLine="0"/>
        <w:jc w:val="left"/>
        <w:rPr>
          <w:rFonts w:hint="eastAsia" w:ascii="宋体" w:hAnsi="宋体" w:eastAsia="宋体"/>
          <w:sz w:val="21"/>
        </w:rPr>
      </w:pPr>
      <w:r>
        <w:rPr>
          <w:sz w:val="21"/>
        </w:rPr>
        <w:t>14</w:t>
      </w:r>
      <w:r>
        <w:rPr>
          <w:rFonts w:hint="eastAsia" w:ascii="宋体" w:hAnsi="宋体" w:eastAsia="宋体"/>
          <w:sz w:val="21"/>
        </w:rPr>
        <w:t>．若</w:t>
      </w:r>
      <w:r>
        <w:rPr>
          <w:rFonts w:hint="eastAsia" w:ascii="宋体" w:hAnsi="宋体" w:eastAsia="宋体"/>
          <w:spacing w:val="-26"/>
          <w:sz w:val="21"/>
        </w:rPr>
        <w:t xml:space="preserve"> </w:t>
      </w:r>
      <w:r>
        <w:rPr>
          <w:i/>
          <w:sz w:val="22"/>
        </w:rPr>
        <w:t>f</w:t>
      </w:r>
      <w:r>
        <w:rPr>
          <w:i/>
          <w:spacing w:val="-4"/>
          <w:sz w:val="22"/>
        </w:rPr>
        <w:t xml:space="preserve"> </w:t>
      </w:r>
      <w:r>
        <w:rPr>
          <w:spacing w:val="7"/>
          <w:sz w:val="22"/>
        </w:rPr>
        <w:t>(</w:t>
      </w:r>
      <w:r>
        <w:rPr>
          <w:i/>
          <w:spacing w:val="7"/>
          <w:sz w:val="22"/>
        </w:rPr>
        <w:t>x</w:t>
      </w:r>
      <w:r>
        <w:rPr>
          <w:spacing w:val="7"/>
          <w:sz w:val="22"/>
        </w:rPr>
        <w:t>)</w:t>
      </w:r>
      <w:r>
        <w:rPr>
          <w:spacing w:val="-7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pacing w:val="3"/>
          <w:sz w:val="22"/>
        </w:rPr>
        <w:t xml:space="preserve"> </w:t>
      </w:r>
      <w:r>
        <w:rPr>
          <w:i/>
          <w:spacing w:val="5"/>
          <w:sz w:val="22"/>
        </w:rPr>
        <w:t>x</w:t>
      </w:r>
      <w:r>
        <w:rPr>
          <w:spacing w:val="5"/>
          <w:position w:val="10"/>
          <w:sz w:val="12"/>
        </w:rPr>
        <w:t>2</w:t>
      </w:r>
      <w:r>
        <w:rPr>
          <w:spacing w:val="15"/>
          <w:position w:val="10"/>
          <w:sz w:val="12"/>
        </w:rPr>
        <w:t xml:space="preserve"> </w:t>
      </w:r>
      <w:r>
        <w:rPr>
          <w:sz w:val="22"/>
        </w:rPr>
        <w:t>ln</w:t>
      </w:r>
      <w:r>
        <w:rPr>
          <w:spacing w:val="-11"/>
          <w:sz w:val="22"/>
        </w:rPr>
        <w:t xml:space="preserve"> </w:t>
      </w:r>
      <w:r>
        <w:rPr>
          <w:i/>
          <w:sz w:val="22"/>
        </w:rPr>
        <w:t>x</w:t>
      </w:r>
      <w:r>
        <w:rPr>
          <w:i/>
          <w:spacing w:val="-14"/>
          <w:sz w:val="22"/>
        </w:rPr>
        <w:t xml:space="preserve"> </w:t>
      </w:r>
      <w:r>
        <w:rPr>
          <w:rFonts w:hint="eastAsia" w:ascii="宋体" w:hAnsi="宋体" w:eastAsia="宋体"/>
          <w:sz w:val="21"/>
        </w:rPr>
        <w:t>，则</w:t>
      </w:r>
      <w:r>
        <w:rPr>
          <w:rFonts w:hint="eastAsia" w:ascii="宋体" w:hAnsi="宋体" w:eastAsia="宋体"/>
          <w:spacing w:val="-25"/>
          <w:sz w:val="21"/>
        </w:rPr>
        <w:t xml:space="preserve"> </w:t>
      </w:r>
      <w:r>
        <w:rPr>
          <w:i/>
          <w:sz w:val="22"/>
        </w:rPr>
        <w:t>f</w:t>
      </w:r>
      <w:r>
        <w:rPr>
          <w:i/>
          <w:spacing w:val="22"/>
          <w:sz w:val="22"/>
        </w:rPr>
        <w:t xml:space="preserve"> </w:t>
      </w:r>
      <w:r>
        <w:rPr>
          <w:rFonts w:ascii="Symbol" w:hAnsi="Symbol" w:eastAsia="Symbol"/>
          <w:b/>
          <w:position w:val="1"/>
          <w:sz w:val="22"/>
        </w:rPr>
        <w:t></w:t>
      </w:r>
      <w:r>
        <w:rPr>
          <w:sz w:val="22"/>
        </w:rPr>
        <w:t>(</w:t>
      </w:r>
      <w:r>
        <w:rPr>
          <w:spacing w:val="-33"/>
          <w:sz w:val="22"/>
        </w:rPr>
        <w:t xml:space="preserve"> </w:t>
      </w:r>
      <w:r>
        <w:rPr>
          <w:i/>
          <w:sz w:val="22"/>
        </w:rPr>
        <w:t>e</w:t>
      </w:r>
      <w:r>
        <w:rPr>
          <w:i/>
          <w:spacing w:val="-34"/>
          <w:sz w:val="22"/>
        </w:rPr>
        <w:t xml:space="preserve"> </w:t>
      </w:r>
      <w:r>
        <w:rPr>
          <w:sz w:val="22"/>
        </w:rPr>
        <w:t>)</w:t>
      </w:r>
      <w:r>
        <w:rPr>
          <w:spacing w:val="-7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ab/>
      </w:r>
      <w:r>
        <w:rPr>
          <w:rFonts w:hint="eastAsia" w:ascii="宋体" w:hAnsi="宋体" w:eastAsia="宋体"/>
          <w:sz w:val="21"/>
        </w:rPr>
        <w:t>．</w:t>
      </w:r>
    </w:p>
    <w:p>
      <w:pPr>
        <w:pStyle w:val="5"/>
        <w:spacing w:before="10"/>
      </w:pPr>
    </w:p>
    <w:p>
      <w:pPr>
        <w:tabs>
          <w:tab w:val="left" w:pos="4387"/>
        </w:tabs>
        <w:spacing w:before="0"/>
        <w:ind w:left="538" w:right="0" w:firstLine="0"/>
        <w:jc w:val="left"/>
        <w:rPr>
          <w:rFonts w:hint="eastAsia" w:ascii="宋体" w:hAnsi="宋体" w:eastAsia="宋体"/>
          <w:sz w:val="21"/>
        </w:rPr>
      </w:pPr>
      <w:r>
        <w:rPr>
          <w:position w:val="2"/>
          <w:sz w:val="21"/>
        </w:rPr>
        <w:t>15</w:t>
      </w:r>
      <w:r>
        <w:rPr>
          <w:rFonts w:hint="eastAsia" w:ascii="宋体" w:hAnsi="宋体" w:eastAsia="宋体"/>
          <w:position w:val="2"/>
          <w:sz w:val="21"/>
        </w:rPr>
        <w:t>．设</w:t>
      </w:r>
      <w:r>
        <w:rPr>
          <w:rFonts w:hint="eastAsia" w:ascii="宋体" w:hAnsi="宋体" w:eastAsia="宋体"/>
          <w:spacing w:val="-52"/>
          <w:position w:val="2"/>
          <w:sz w:val="21"/>
        </w:rPr>
        <w:t xml:space="preserve"> </w:t>
      </w:r>
      <w:r>
        <w:rPr>
          <w:i/>
          <w:position w:val="2"/>
          <w:sz w:val="22"/>
        </w:rPr>
        <w:t>y</w:t>
      </w:r>
      <w:r>
        <w:rPr>
          <w:i/>
          <w:spacing w:val="-5"/>
          <w:position w:val="2"/>
          <w:sz w:val="22"/>
        </w:rPr>
        <w:t xml:space="preserve"> </w:t>
      </w:r>
      <w:r>
        <w:rPr>
          <w:rFonts w:ascii="Symbol" w:hAnsi="Symbol" w:eastAsia="Symbol"/>
          <w:position w:val="2"/>
          <w:sz w:val="22"/>
        </w:rPr>
        <w:t></w:t>
      </w:r>
      <w:r>
        <w:rPr>
          <w:spacing w:val="-14"/>
          <w:position w:val="2"/>
          <w:sz w:val="22"/>
        </w:rPr>
        <w:t xml:space="preserve"> </w:t>
      </w:r>
      <w:r>
        <w:rPr>
          <w:position w:val="2"/>
          <w:sz w:val="22"/>
        </w:rPr>
        <w:t>ln</w:t>
      </w:r>
      <w:r>
        <w:rPr>
          <w:spacing w:val="-31"/>
          <w:position w:val="2"/>
          <w:sz w:val="22"/>
        </w:rPr>
        <w:t xml:space="preserve"> </w:t>
      </w:r>
      <w:r>
        <w:rPr>
          <w:rFonts w:ascii="Symbol" w:hAnsi="Symbol" w:eastAsia="Symbol"/>
          <w:sz w:val="29"/>
        </w:rPr>
        <w:t></w:t>
      </w:r>
      <w:r>
        <w:rPr>
          <w:spacing w:val="-21"/>
          <w:sz w:val="29"/>
        </w:rPr>
        <w:t xml:space="preserve"> </w:t>
      </w:r>
      <w:r>
        <w:rPr>
          <w:spacing w:val="6"/>
          <w:position w:val="2"/>
          <w:sz w:val="22"/>
        </w:rPr>
        <w:t>2</w:t>
      </w:r>
      <w:r>
        <w:rPr>
          <w:i/>
          <w:spacing w:val="6"/>
          <w:position w:val="2"/>
          <w:sz w:val="22"/>
        </w:rPr>
        <w:t>x</w:t>
      </w:r>
      <w:r>
        <w:rPr>
          <w:i/>
          <w:spacing w:val="-15"/>
          <w:position w:val="2"/>
          <w:sz w:val="22"/>
        </w:rPr>
        <w:t xml:space="preserve"> </w:t>
      </w:r>
      <w:r>
        <w:rPr>
          <w:rFonts w:ascii="Symbol" w:hAnsi="Symbol" w:eastAsia="Symbol"/>
          <w:position w:val="2"/>
          <w:sz w:val="22"/>
        </w:rPr>
        <w:t></w:t>
      </w:r>
      <w:r>
        <w:rPr>
          <w:spacing w:val="-36"/>
          <w:position w:val="2"/>
          <w:sz w:val="22"/>
        </w:rPr>
        <w:t xml:space="preserve"> </w:t>
      </w:r>
      <w:r>
        <w:rPr>
          <w:position w:val="2"/>
          <w:sz w:val="22"/>
        </w:rPr>
        <w:t>1</w:t>
      </w:r>
      <w:r>
        <w:rPr>
          <w:spacing w:val="-27"/>
          <w:position w:val="2"/>
          <w:sz w:val="22"/>
        </w:rPr>
        <w:t xml:space="preserve"> </w:t>
      </w:r>
      <w:r>
        <w:rPr>
          <w:rFonts w:ascii="Symbol" w:hAnsi="Symbol" w:eastAsia="Symbol"/>
          <w:sz w:val="29"/>
        </w:rPr>
        <w:t></w:t>
      </w:r>
      <w:r>
        <w:rPr>
          <w:spacing w:val="-37"/>
          <w:sz w:val="29"/>
        </w:rPr>
        <w:t xml:space="preserve"> </w:t>
      </w:r>
      <w:r>
        <w:rPr>
          <w:rFonts w:hint="eastAsia" w:ascii="宋体" w:hAnsi="宋体" w:eastAsia="宋体"/>
          <w:position w:val="2"/>
          <w:sz w:val="21"/>
        </w:rPr>
        <w:t>，</w:t>
      </w:r>
      <w:r>
        <w:rPr>
          <w:rFonts w:hint="eastAsia" w:ascii="宋体" w:hAnsi="宋体" w:eastAsia="宋体"/>
          <w:spacing w:val="27"/>
          <w:position w:val="2"/>
          <w:sz w:val="21"/>
        </w:rPr>
        <w:t>则</w:t>
      </w:r>
      <w:r>
        <w:rPr>
          <w:rFonts w:hint="eastAsia" w:ascii="宋体" w:hAnsi="宋体" w:eastAsia="宋体"/>
          <w:position w:val="2"/>
          <w:sz w:val="22"/>
        </w:rPr>
        <w:t>d</w:t>
      </w:r>
      <w:r>
        <w:rPr>
          <w:rFonts w:hint="eastAsia" w:ascii="宋体" w:hAnsi="宋体" w:eastAsia="宋体"/>
          <w:spacing w:val="-80"/>
          <w:position w:val="2"/>
          <w:sz w:val="22"/>
        </w:rPr>
        <w:t xml:space="preserve"> </w:t>
      </w:r>
      <w:r>
        <w:rPr>
          <w:i/>
          <w:position w:val="2"/>
          <w:sz w:val="22"/>
        </w:rPr>
        <w:t>y</w:t>
      </w:r>
      <w:r>
        <w:rPr>
          <w:i/>
          <w:spacing w:val="-5"/>
          <w:position w:val="2"/>
          <w:sz w:val="22"/>
        </w:rPr>
        <w:t xml:space="preserve"> </w:t>
      </w:r>
      <w:r>
        <w:rPr>
          <w:rFonts w:ascii="Symbol" w:hAnsi="Symbol" w:eastAsia="Symbol"/>
          <w:position w:val="2"/>
          <w:sz w:val="22"/>
        </w:rPr>
        <w:t></w:t>
      </w:r>
      <w:r>
        <w:rPr>
          <w:position w:val="2"/>
          <w:sz w:val="22"/>
        </w:rPr>
        <w:tab/>
      </w:r>
      <w:r>
        <w:rPr>
          <w:rFonts w:hint="eastAsia" w:ascii="宋体" w:hAnsi="宋体" w:eastAsia="宋体"/>
          <w:position w:val="2"/>
          <w:sz w:val="21"/>
        </w:rPr>
        <w:t>．</w:t>
      </w:r>
    </w:p>
    <w:p>
      <w:pPr>
        <w:pStyle w:val="5"/>
        <w:spacing w:before="1"/>
        <w:rPr>
          <w:sz w:val="20"/>
        </w:rPr>
      </w:pPr>
    </w:p>
    <w:p>
      <w:pPr>
        <w:tabs>
          <w:tab w:val="left" w:pos="3358"/>
        </w:tabs>
        <w:spacing w:before="98" w:line="93" w:lineRule="exact"/>
        <w:ind w:left="538" w:right="0" w:firstLine="0"/>
        <w:jc w:val="left"/>
        <w:rPr>
          <w:rFonts w:hint="eastAsia" w:ascii="宋体" w:hAnsi="宋体" w:eastAsia="宋体"/>
          <w:sz w:val="21"/>
        </w:rPr>
      </w:pPr>
      <w:r>
        <w:rPr>
          <w:sz w:val="21"/>
        </w:rPr>
        <w:t>16</w:t>
      </w:r>
      <w:r>
        <w:rPr>
          <w:rFonts w:hint="eastAsia" w:ascii="宋体" w:hAnsi="宋体" w:eastAsia="宋体"/>
          <w:sz w:val="21"/>
        </w:rPr>
        <w:t xml:space="preserve">． </w:t>
      </w:r>
      <w:r>
        <w:rPr>
          <w:rFonts w:ascii="Symbol" w:hAnsi="Symbol" w:eastAsia="Symbol"/>
          <w:position w:val="12"/>
          <w:sz w:val="22"/>
        </w:rPr>
        <w:t></w:t>
      </w:r>
      <w:r>
        <w:rPr>
          <w:position w:val="12"/>
          <w:sz w:val="22"/>
        </w:rPr>
        <w:t xml:space="preserve"> </w:t>
      </w:r>
      <w:r>
        <w:rPr>
          <w:i/>
          <w:spacing w:val="8"/>
          <w:sz w:val="22"/>
        </w:rPr>
        <w:t>a</w:t>
      </w:r>
      <w:r>
        <w:rPr>
          <w:i/>
          <w:spacing w:val="8"/>
          <w:position w:val="10"/>
          <w:sz w:val="12"/>
        </w:rPr>
        <w:t xml:space="preserve">x </w:t>
      </w:r>
      <w:r>
        <w:rPr>
          <w:rFonts w:ascii="Symbol" w:hAnsi="Symbol" w:eastAsia="Symbol"/>
          <w:sz w:val="22"/>
        </w:rPr>
        <w:t></w:t>
      </w:r>
      <w:r>
        <w:rPr>
          <w:sz w:val="22"/>
        </w:rPr>
        <w:t xml:space="preserve"> </w:t>
      </w:r>
      <w:r>
        <w:rPr>
          <w:position w:val="14"/>
          <w:sz w:val="22"/>
        </w:rPr>
        <w:t>3</w:t>
      </w:r>
      <w:r>
        <w:rPr>
          <w:spacing w:val="-9"/>
          <w:position w:val="14"/>
          <w:sz w:val="22"/>
        </w:rPr>
        <w:t xml:space="preserve"> </w:t>
      </w:r>
      <w:r>
        <w:rPr>
          <w:rFonts w:ascii="Symbol" w:hAnsi="Symbol" w:eastAsia="Symbol"/>
          <w:spacing w:val="7"/>
          <w:position w:val="12"/>
          <w:sz w:val="22"/>
        </w:rPr>
        <w:t></w:t>
      </w:r>
      <w:r>
        <w:rPr>
          <w:rFonts w:hint="eastAsia" w:ascii="宋体" w:hAnsi="宋体" w:eastAsia="宋体"/>
          <w:spacing w:val="7"/>
          <w:sz w:val="22"/>
        </w:rPr>
        <w:t xml:space="preserve">d </w:t>
      </w:r>
      <w:r>
        <w:rPr>
          <w:i/>
          <w:sz w:val="22"/>
        </w:rPr>
        <w:t>x</w:t>
      </w:r>
      <w:r>
        <w:rPr>
          <w:i/>
          <w:spacing w:val="-4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ab/>
      </w:r>
      <w:r>
        <w:rPr>
          <w:rFonts w:hint="eastAsia" w:ascii="宋体" w:hAnsi="宋体" w:eastAsia="宋体"/>
          <w:sz w:val="21"/>
        </w:rPr>
        <w:t>．</w:t>
      </w:r>
    </w:p>
    <w:p>
      <w:pPr>
        <w:pStyle w:val="5"/>
        <w:spacing w:before="10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1894840</wp:posOffset>
                </wp:positionH>
                <wp:positionV relativeFrom="paragraph">
                  <wp:posOffset>124460</wp:posOffset>
                </wp:positionV>
                <wp:extent cx="85090" cy="0"/>
                <wp:effectExtent l="0" t="0" r="0" b="0"/>
                <wp:wrapTopAndBottom/>
                <wp:docPr id="81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ln w="674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149.2pt;margin-top:9.8pt;height:0pt;width:6.7pt;mso-position-horizontal-relative:page;mso-wrap-distance-bottom:0pt;mso-wrap-distance-top:0pt;z-index:-251629568;mso-width-relative:page;mso-height-relative:page;" filled="f" stroked="t" coordsize="21600,21600" o:gfxdata="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0L7sdYAAAAJAQAADwAAAAAAAAABACAAAAAiAAAAZHJz&#10;L2Rvd25yZXYueG1sUEsBAhQAFAAAAAgAh07iQKfvvjbNAQAAjQMAAA4AAAAAAAAAAQAgAAAAJQEA&#10;AGRycy9lMm9Eb2MueG1sUEsFBgAAAAAGAAYAWQEAAGQFAAAAAA==&#10;">
                <v:fill on="f" focussize="0,0"/>
                <v:stroke weight="0.53086614173228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tabs>
          <w:tab w:val="left" w:pos="1708"/>
        </w:tabs>
        <w:spacing w:before="0" w:line="2" w:lineRule="exact"/>
        <w:ind w:left="998" w:right="0" w:firstLine="0"/>
        <w:jc w:val="left"/>
        <w:rPr>
          <w:rFonts w:ascii="Symbol" w:hAnsi="Symbol"/>
          <w:sz w:val="22"/>
        </w:rPr>
      </w:pPr>
      <w:r>
        <w:rPr>
          <w:rFonts w:ascii="Symbol" w:hAnsi="Symbol"/>
          <w:sz w:val="33"/>
        </w:rPr>
        <w:t></w:t>
      </w:r>
      <w:r>
        <w:rPr>
          <w:spacing w:val="-21"/>
          <w:sz w:val="33"/>
        </w:rPr>
        <w:t xml:space="preserve"> </w:t>
      </w:r>
      <w:r>
        <w:rPr>
          <w:rFonts w:ascii="Symbol" w:hAnsi="Symbol"/>
          <w:position w:val="2"/>
          <w:sz w:val="22"/>
        </w:rPr>
        <w:t></w:t>
      </w:r>
      <w:r>
        <w:rPr>
          <w:position w:val="2"/>
          <w:sz w:val="22"/>
        </w:rPr>
        <w:tab/>
      </w:r>
      <w:r>
        <w:rPr>
          <w:i/>
          <w:position w:val="-8"/>
          <w:sz w:val="22"/>
        </w:rPr>
        <w:t>x</w:t>
      </w:r>
      <w:r>
        <w:rPr>
          <w:i/>
          <w:spacing w:val="-11"/>
          <w:position w:val="-8"/>
          <w:sz w:val="22"/>
        </w:rPr>
        <w:t xml:space="preserve"> </w:t>
      </w:r>
      <w:r>
        <w:rPr>
          <w:rFonts w:ascii="Symbol" w:hAnsi="Symbol"/>
          <w:position w:val="2"/>
          <w:sz w:val="22"/>
        </w:rPr>
        <w:t></w:t>
      </w:r>
    </w:p>
    <w:p>
      <w:pPr>
        <w:pStyle w:val="4"/>
        <w:tabs>
          <w:tab w:val="left" w:pos="1850"/>
        </w:tabs>
        <w:spacing w:line="264" w:lineRule="exact"/>
        <w:ind w:left="1150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>
      <w:pPr>
        <w:tabs>
          <w:tab w:val="left" w:pos="3238"/>
        </w:tabs>
        <w:spacing w:before="184" w:line="336" w:lineRule="exact"/>
        <w:ind w:left="538" w:right="0" w:firstLine="0"/>
        <w:jc w:val="left"/>
        <w:rPr>
          <w:rFonts w:hint="eastAsia" w:ascii="宋体" w:hAnsi="宋体" w:eastAsia="宋体"/>
          <w:sz w:val="21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1459230</wp:posOffset>
                </wp:positionH>
                <wp:positionV relativeFrom="paragraph">
                  <wp:posOffset>309880</wp:posOffset>
                </wp:positionV>
                <wp:extent cx="141605" cy="0"/>
                <wp:effectExtent l="0" t="0" r="0" b="0"/>
                <wp:wrapNone/>
                <wp:docPr id="82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114.9pt;margin-top:24.4pt;height:0pt;width:11.15pt;mso-position-horizontal-relative:page;z-index:251687936;mso-width-relative:page;mso-height-relative:page;" filled="f" stroked="t" coordsize="21600,21600" o:gfxdata="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/cc3vYAAAACQEAAA8AAAAAAAAAAQAgAAAAIgAA&#10;AGRycy9kb3ducmV2LnhtbFBLAQIUABQAAAAIAIdO4kAelIn+zwEAAI4DAAAOAAAAAAAAAAEAIAAA&#10;ACcBAABkcnMvZTJvRG9jLnhtbFBLBQYAAAAABgAGAFkBAABoBQAAAAA=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w:t>17</w:t>
      </w:r>
      <w:r>
        <w:rPr>
          <w:rFonts w:hint="eastAsia" w:ascii="宋体" w:hAnsi="宋体" w:eastAsia="宋体"/>
          <w:sz w:val="21"/>
        </w:rPr>
        <w:t xml:space="preserve">． </w:t>
      </w:r>
      <w:r>
        <w:rPr>
          <w:rFonts w:hint="eastAsia" w:ascii="宋体" w:hAnsi="宋体" w:eastAsia="宋体"/>
          <w:position w:val="14"/>
          <w:sz w:val="22"/>
        </w:rPr>
        <w:t xml:space="preserve">d </w:t>
      </w:r>
      <w:r>
        <w:rPr>
          <w:rFonts w:ascii="Symbol" w:hAnsi="Symbol" w:eastAsia="Symbol"/>
          <w:position w:val="-7"/>
          <w:sz w:val="33"/>
        </w:rPr>
        <w:t></w:t>
      </w:r>
      <w:r>
        <w:rPr>
          <w:spacing w:val="-53"/>
          <w:position w:val="-7"/>
          <w:sz w:val="33"/>
        </w:rPr>
        <w:t xml:space="preserve"> </w:t>
      </w:r>
      <w:r>
        <w:rPr>
          <w:i/>
          <w:position w:val="17"/>
          <w:sz w:val="12"/>
        </w:rPr>
        <w:t xml:space="preserve">b  </w:t>
      </w:r>
      <w:r>
        <w:rPr>
          <w:i/>
          <w:sz w:val="22"/>
        </w:rPr>
        <w:t xml:space="preserve">f </w:t>
      </w:r>
      <w:r>
        <w:rPr>
          <w:spacing w:val="6"/>
          <w:sz w:val="22"/>
        </w:rPr>
        <w:t>(</w:t>
      </w:r>
      <w:r>
        <w:rPr>
          <w:i/>
          <w:spacing w:val="6"/>
          <w:sz w:val="22"/>
        </w:rPr>
        <w:t>t</w:t>
      </w:r>
      <w:r>
        <w:rPr>
          <w:spacing w:val="6"/>
          <w:sz w:val="22"/>
        </w:rPr>
        <w:t>)</w:t>
      </w:r>
      <w:r>
        <w:rPr>
          <w:rFonts w:hint="eastAsia" w:ascii="宋体" w:hAnsi="宋体" w:eastAsia="宋体"/>
          <w:spacing w:val="6"/>
          <w:sz w:val="22"/>
        </w:rPr>
        <w:t>d</w:t>
      </w:r>
      <w:r>
        <w:rPr>
          <w:i/>
          <w:spacing w:val="6"/>
          <w:sz w:val="22"/>
        </w:rPr>
        <w:t>t</w:t>
      </w:r>
      <w:r>
        <w:rPr>
          <w:i/>
          <w:spacing w:val="5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ab/>
      </w:r>
      <w:r>
        <w:rPr>
          <w:rFonts w:hint="eastAsia" w:ascii="宋体" w:hAnsi="宋体" w:eastAsia="宋体"/>
          <w:sz w:val="21"/>
        </w:rPr>
        <w:t>．</w:t>
      </w:r>
    </w:p>
    <w:p>
      <w:pPr>
        <w:spacing w:after="0" w:line="336" w:lineRule="exact"/>
        <w:jc w:val="left"/>
        <w:rPr>
          <w:rFonts w:hint="eastAsia" w:ascii="宋体" w:hAnsi="宋体" w:eastAsia="宋体"/>
          <w:sz w:val="21"/>
        </w:rPr>
        <w:sectPr>
          <w:pgSz w:w="11910" w:h="16840"/>
          <w:pgMar w:top="1380" w:right="1200" w:bottom="780" w:left="1300" w:header="985" w:footer="581" w:gutter="0"/>
        </w:sectPr>
      </w:pPr>
    </w:p>
    <w:p>
      <w:pPr>
        <w:spacing w:before="0" w:line="258" w:lineRule="exact"/>
        <w:ind w:left="0" w:right="91" w:firstLine="0"/>
        <w:jc w:val="right"/>
        <w:rPr>
          <w:i/>
          <w:sz w:val="22"/>
        </w:rPr>
      </w:pPr>
      <w:r>
        <w:rPr>
          <w:rFonts w:ascii="宋体"/>
          <w:sz w:val="22"/>
        </w:rPr>
        <w:t>d</w:t>
      </w:r>
      <w:r>
        <w:rPr>
          <w:i/>
          <w:sz w:val="22"/>
        </w:rPr>
        <w:t>x</w:t>
      </w:r>
    </w:p>
    <w:p>
      <w:pPr>
        <w:spacing w:before="80" w:line="111" w:lineRule="exact"/>
        <w:ind w:left="1133" w:right="0" w:firstLine="0"/>
        <w:jc w:val="left"/>
        <w:rPr>
          <w:rFonts w:ascii="Symbol" w:hAnsi="Symbol"/>
          <w:sz w:val="12"/>
        </w:rPr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1459230</wp:posOffset>
                </wp:positionH>
                <wp:positionV relativeFrom="paragraph">
                  <wp:posOffset>72390</wp:posOffset>
                </wp:positionV>
                <wp:extent cx="57785" cy="256540"/>
                <wp:effectExtent l="0" t="0" r="0" b="0"/>
                <wp:wrapNone/>
                <wp:docPr id="85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404" w:lineRule="exact"/>
                              <w:ind w:left="0" w:right="0" w:firstLine="0"/>
                              <w:jc w:val="left"/>
                              <w:rPr>
                                <w:rFonts w:ascii="Symbol" w:hAnsi="Symbol"/>
                                <w:sz w:val="33"/>
                              </w:rPr>
                            </w:pPr>
                            <w:r>
                              <w:rPr>
                                <w:rFonts w:ascii="Symbol" w:hAnsi="Symbol"/>
                                <w:sz w:val="33"/>
                              </w:rPr>
                              <w:t>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14.9pt;margin-top:5.7pt;height:20.2pt;width:4.55pt;mso-position-horizontal-relative:page;z-index:251696128;mso-width-relative:page;mso-height-relative:page;" filled="f" stroked="f" coordsize="21600,21600" o:gfxdata="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Cw8+DYAAAACQEAAA8AAAAAAAAA&#10;AQAgAAAAIgAAAGRycy9kb3ducmV2LnhtbFBLAQIUABQAAAAIAIdO4kBkV3YOnwEAACQ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404" w:lineRule="exact"/>
                        <w:ind w:left="0" w:right="0" w:firstLine="0"/>
                        <w:jc w:val="left"/>
                        <w:rPr>
                          <w:rFonts w:ascii="Symbol" w:hAnsi="Symbol"/>
                          <w:sz w:val="33"/>
                        </w:rPr>
                      </w:pPr>
                      <w:r>
                        <w:rPr>
                          <w:rFonts w:ascii="Symbol" w:hAnsi="Symbol"/>
                          <w:sz w:val="33"/>
                        </w:rPr>
                        <w:t>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mbol" w:hAnsi="Symbol"/>
          <w:w w:val="105"/>
          <w:sz w:val="12"/>
        </w:rPr>
        <w:t></w:t>
      </w:r>
    </w:p>
    <w:p>
      <w:pPr>
        <w:pStyle w:val="5"/>
        <w:spacing w:line="208" w:lineRule="exact"/>
        <w:ind w:left="538"/>
      </w:pPr>
      <w:r>
        <w:rPr>
          <w:rFonts w:ascii="Times New Roman" w:eastAsia="Times New Roman"/>
        </w:rPr>
        <w:t>18</w:t>
      </w:r>
      <w:r>
        <w:t>．</w:t>
      </w:r>
    </w:p>
    <w:p>
      <w:pPr>
        <w:spacing w:before="0" w:line="112" w:lineRule="exact"/>
        <w:ind w:left="1104" w:right="0" w:firstLine="0"/>
        <w:jc w:val="left"/>
        <w:rPr>
          <w:sz w:val="12"/>
        </w:rPr>
      </w:pPr>
      <w:r>
        <w:rPr>
          <w:w w:val="106"/>
          <w:sz w:val="12"/>
        </w:rPr>
        <w:t>1</w:t>
      </w:r>
    </w:p>
    <w:p>
      <w:pPr>
        <w:spacing w:before="31"/>
        <w:ind w:left="21" w:right="0" w:firstLine="0"/>
        <w:jc w:val="left"/>
        <w:rPr>
          <w:i/>
          <w:sz w:val="12"/>
        </w:rPr>
      </w:pPr>
      <w:r>
        <w:br w:type="column"/>
      </w:r>
      <w:r>
        <w:rPr>
          <w:i/>
          <w:w w:val="105"/>
          <w:sz w:val="12"/>
        </w:rPr>
        <w:t>a</w:t>
      </w:r>
    </w:p>
    <w:p>
      <w:pPr>
        <w:tabs>
          <w:tab w:val="left" w:pos="1693"/>
        </w:tabs>
        <w:spacing w:before="111" w:line="357" w:lineRule="exact"/>
        <w:ind w:left="80" w:right="0" w:firstLine="0"/>
        <w:jc w:val="left"/>
        <w:rPr>
          <w:rFonts w:hint="eastAsia" w:ascii="宋体" w:hAnsi="宋体" w:eastAsia="宋体"/>
          <w:sz w:val="21"/>
        </w:rPr>
      </w:pPr>
      <w:r>
        <mc:AlternateContent>
          <mc:Choice Requires="wps">
            <w:drawing>
              <wp:anchor distT="0" distB="0" distL="114300" distR="114300" simplePos="0" relativeHeight="251023360" behindDoc="1" locked="0" layoutInCell="1" allowOverlap="1">
                <wp:simplePos x="0" y="0"/>
                <wp:positionH relativeFrom="page">
                  <wp:posOffset>1674495</wp:posOffset>
                </wp:positionH>
                <wp:positionV relativeFrom="paragraph">
                  <wp:posOffset>254000</wp:posOffset>
                </wp:positionV>
                <wp:extent cx="180340" cy="0"/>
                <wp:effectExtent l="0" t="0" r="0" b="0"/>
                <wp:wrapNone/>
                <wp:docPr id="27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ln w="674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131.85pt;margin-top:20pt;height:0pt;width:14.2pt;mso-position-horizontal-relative:page;z-index:-252293120;mso-width-relative:page;mso-height-relative:page;" filled="f" stroked="t" coordsize="21600,21600" o:gfxdata="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8YyX1gAAAAkBAAAPAAAAAAAAAAEAIAAAACIAAABkcnMv&#10;ZG93bnJldi54bWxQSwECFAAUAAAACACHTuJA0CokjswBAACOAwAADgAAAAAAAAABACAAAAAlAQAA&#10;ZHJzL2Uyb0RvYy54bWxQSwUGAAAAAAYABgBZAQAAYwUAAAAA&#10;">
                <v:fill on="f" focussize="0,0"/>
                <v:stroke weight="0.53086614173228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position w:val="14"/>
          <w:sz w:val="22"/>
        </w:rPr>
        <w:t xml:space="preserve">1 </w:t>
      </w:r>
      <w:r>
        <w:rPr>
          <w:rFonts w:hint="eastAsia" w:ascii="宋体" w:hAnsi="宋体" w:eastAsia="宋体"/>
          <w:sz w:val="22"/>
        </w:rPr>
        <w:t>d</w:t>
      </w:r>
      <w:r>
        <w:rPr>
          <w:rFonts w:hint="eastAsia" w:ascii="宋体" w:hAnsi="宋体" w:eastAsia="宋体"/>
          <w:spacing w:val="-49"/>
          <w:sz w:val="22"/>
        </w:rPr>
        <w:t xml:space="preserve"> </w:t>
      </w:r>
      <w:r>
        <w:rPr>
          <w:i/>
          <w:sz w:val="22"/>
        </w:rPr>
        <w:t>x</w:t>
      </w:r>
      <w:r>
        <w:rPr>
          <w:i/>
          <w:spacing w:val="-4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ab/>
      </w:r>
      <w:r>
        <w:rPr>
          <w:rFonts w:hint="eastAsia" w:ascii="宋体" w:hAnsi="宋体" w:eastAsia="宋体"/>
          <w:sz w:val="21"/>
        </w:rPr>
        <w:t>．</w:t>
      </w:r>
    </w:p>
    <w:p>
      <w:pPr>
        <w:spacing w:before="23" w:line="72" w:lineRule="auto"/>
        <w:ind w:left="78" w:right="0" w:firstLine="0"/>
        <w:jc w:val="left"/>
        <w:rPr>
          <w:sz w:val="12"/>
        </w:rPr>
      </w:pPr>
      <w:r>
        <w:rPr>
          <w:i/>
          <w:w w:val="105"/>
          <w:position w:val="-9"/>
          <w:sz w:val="22"/>
        </w:rPr>
        <w:t>x</w:t>
      </w:r>
      <w:r>
        <w:rPr>
          <w:w w:val="105"/>
          <w:sz w:val="12"/>
        </w:rPr>
        <w:t>5</w:t>
      </w:r>
    </w:p>
    <w:p>
      <w:pPr>
        <w:spacing w:after="0" w:line="72" w:lineRule="auto"/>
        <w:jc w:val="left"/>
        <w:rPr>
          <w:sz w:val="12"/>
        </w:rPr>
        <w:sectPr>
          <w:type w:val="continuous"/>
          <w:pgSz w:w="11910" w:h="16840"/>
          <w:pgMar w:top="1380" w:right="1200" w:bottom="780" w:left="1300" w:header="720" w:footer="720" w:gutter="0"/>
          <w:cols w:equalWidth="0" w:num="2">
            <w:col w:w="1304" w:space="40"/>
            <w:col w:w="8066"/>
          </w:cols>
        </w:sectPr>
      </w:pPr>
    </w:p>
    <w:p>
      <w:pPr>
        <w:spacing w:before="3" w:line="240" w:lineRule="auto"/>
        <w:rPr>
          <w:sz w:val="27"/>
        </w:rPr>
      </w:pPr>
    </w:p>
    <w:p>
      <w:pPr>
        <w:pStyle w:val="9"/>
        <w:numPr>
          <w:ilvl w:val="0"/>
          <w:numId w:val="6"/>
        </w:numPr>
        <w:tabs>
          <w:tab w:val="left" w:pos="958"/>
        </w:tabs>
        <w:spacing w:before="0" w:after="0" w:line="240" w:lineRule="auto"/>
        <w:ind w:left="957" w:right="0" w:hanging="420"/>
        <w:jc w:val="left"/>
        <w:rPr>
          <w:rFonts w:ascii="Times New Roman" w:hAnsi="Times New Roman"/>
          <w:i/>
          <w:sz w:val="12"/>
        </w:rPr>
      </w:pPr>
      <w:r>
        <w:rPr>
          <w:spacing w:val="-38"/>
          <w:sz w:val="21"/>
        </w:rPr>
        <w:t xml:space="preserve">若 </w:t>
      </w:r>
      <w:r>
        <w:rPr>
          <w:rFonts w:ascii="Times New Roman" w:hAnsi="Times New Roman"/>
          <w:i/>
          <w:sz w:val="22"/>
        </w:rPr>
        <w:t xml:space="preserve">z </w:t>
      </w:r>
      <w:r>
        <w:rPr>
          <w:rFonts w:ascii="Symbol" w:hAnsi="Symbol"/>
          <w:sz w:val="22"/>
        </w:rPr>
        <w:t>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pacing w:val="3"/>
          <w:sz w:val="22"/>
        </w:rPr>
        <w:t>e</w:t>
      </w:r>
      <w:r>
        <w:rPr>
          <w:rFonts w:ascii="Symbol" w:hAnsi="Symbol"/>
          <w:spacing w:val="3"/>
          <w:position w:val="10"/>
          <w:sz w:val="12"/>
        </w:rPr>
        <w:t></w:t>
      </w:r>
      <w:r>
        <w:rPr>
          <w:rFonts w:ascii="Times New Roman" w:hAnsi="Times New Roman"/>
          <w:spacing w:val="3"/>
          <w:position w:val="10"/>
          <w:sz w:val="12"/>
        </w:rPr>
        <w:t xml:space="preserve"> </w:t>
      </w:r>
      <w:r>
        <w:rPr>
          <w:rFonts w:ascii="Times New Roman" w:hAnsi="Times New Roman"/>
          <w:i/>
          <w:spacing w:val="-15"/>
          <w:position w:val="10"/>
          <w:sz w:val="12"/>
        </w:rPr>
        <w:t>x</w:t>
      </w:r>
    </w:p>
    <w:p>
      <w:pPr>
        <w:spacing w:before="175" w:line="204" w:lineRule="exact"/>
        <w:ind w:left="1094" w:right="0" w:firstLine="0"/>
        <w:jc w:val="left"/>
        <w:rPr>
          <w:i/>
          <w:sz w:val="22"/>
        </w:rPr>
      </w:pPr>
      <w:r>
        <w:br w:type="column"/>
      </w:r>
      <w:r>
        <w:rPr>
          <w:rFonts w:ascii="Symbol" w:hAnsi="Symbol"/>
          <w:sz w:val="22"/>
        </w:rPr>
        <w:t></w:t>
      </w:r>
      <w:r>
        <w:rPr>
          <w:sz w:val="22"/>
        </w:rPr>
        <w:t xml:space="preserve"> 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 xml:space="preserve"> </w:t>
      </w:r>
      <w:r>
        <w:rPr>
          <w:i/>
          <w:sz w:val="22"/>
          <w:vertAlign w:val="baseline"/>
        </w:rPr>
        <w:t>z</w:t>
      </w:r>
    </w:p>
    <w:p>
      <w:pPr>
        <w:tabs>
          <w:tab w:val="left" w:pos="2655"/>
        </w:tabs>
        <w:spacing w:before="0" w:line="168" w:lineRule="auto"/>
        <w:ind w:left="7" w:right="0" w:firstLine="0"/>
        <w:jc w:val="left"/>
        <w:rPr>
          <w:rFonts w:hint="eastAsia" w:ascii="宋体" w:hAnsi="宋体" w:eastAsia="宋体"/>
          <w:sz w:val="21"/>
        </w:rPr>
      </w:pPr>
      <w:r>
        <mc:AlternateContent>
          <mc:Choice Requires="wps">
            <w:drawing>
              <wp:anchor distT="0" distB="0" distL="114300" distR="114300" simplePos="0" relativeHeight="251024384" behindDoc="1" locked="0" layoutInCell="1" allowOverlap="1">
                <wp:simplePos x="0" y="0"/>
                <wp:positionH relativeFrom="page">
                  <wp:posOffset>2633345</wp:posOffset>
                </wp:positionH>
                <wp:positionV relativeFrom="paragraph">
                  <wp:posOffset>95250</wp:posOffset>
                </wp:positionV>
                <wp:extent cx="278130" cy="0"/>
                <wp:effectExtent l="0" t="0" r="0" b="0"/>
                <wp:wrapNone/>
                <wp:docPr id="28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207.35pt;margin-top:7.5pt;height:0pt;width:21.9pt;mso-position-horizontal-relative:page;z-index:-252292096;mso-width-relative:page;mso-height-relative:page;" filled="f" stroked="t" coordsize="21600,21600" o:gfxdata="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MSCC/UAAAACQEAAA8AAAAAAAAAAQAgAAAAIgAAAGRycy9k&#10;b3ducmV2LnhtbFBLAQIUABQAAAAIAIdO4kAt1ChSzQEAAI4DAAAOAAAAAAAAAAEAIAAAACMBAABk&#10;cnMvZTJvRG9jLnhtbFBLBQYAAAAABgAGAFkBAABi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w:t>sin</w:t>
      </w:r>
      <w:r>
        <w:rPr>
          <w:spacing w:val="-22"/>
          <w:sz w:val="22"/>
        </w:rPr>
        <w:t xml:space="preserve"> </w:t>
      </w:r>
      <w:r>
        <w:rPr>
          <w:sz w:val="22"/>
        </w:rPr>
        <w:t>2</w:t>
      </w:r>
      <w:r>
        <w:rPr>
          <w:spacing w:val="-33"/>
          <w:sz w:val="22"/>
        </w:rPr>
        <w:t xml:space="preserve"> </w:t>
      </w:r>
      <w:r>
        <w:rPr>
          <w:i/>
          <w:sz w:val="22"/>
        </w:rPr>
        <w:t>y</w:t>
      </w:r>
      <w:r>
        <w:rPr>
          <w:i/>
          <w:spacing w:val="-12"/>
          <w:sz w:val="22"/>
        </w:rPr>
        <w:t xml:space="preserve"> </w:t>
      </w:r>
      <w:r>
        <w:rPr>
          <w:rFonts w:hint="eastAsia" w:ascii="宋体" w:hAnsi="宋体" w:eastAsia="宋体"/>
          <w:sz w:val="21"/>
        </w:rPr>
        <w:t>，则</w:t>
      </w:r>
      <w:r>
        <w:rPr>
          <w:rFonts w:hint="eastAsia" w:ascii="宋体" w:hAnsi="宋体" w:eastAsia="宋体"/>
          <w:spacing w:val="-51"/>
          <w:sz w:val="21"/>
        </w:rPr>
        <w:t xml:space="preserve"> </w:t>
      </w:r>
      <w:r>
        <w:rPr>
          <w:rFonts w:ascii="Symbol" w:hAnsi="Symbol" w:eastAsia="Symbol"/>
          <w:position w:val="-16"/>
          <w:sz w:val="22"/>
        </w:rPr>
        <w:t></w:t>
      </w:r>
      <w:r>
        <w:rPr>
          <w:i/>
          <w:position w:val="-16"/>
          <w:sz w:val="22"/>
        </w:rPr>
        <w:t>x</w:t>
      </w:r>
      <w:r>
        <w:rPr>
          <w:rFonts w:ascii="Symbol" w:hAnsi="Symbol" w:eastAsia="Symbol"/>
          <w:position w:val="-16"/>
          <w:sz w:val="22"/>
        </w:rPr>
        <w:t></w:t>
      </w:r>
      <w:r>
        <w:rPr>
          <w:i/>
          <w:position w:val="-16"/>
          <w:sz w:val="22"/>
        </w:rPr>
        <w:t>y</w:t>
      </w:r>
      <w:r>
        <w:rPr>
          <w:i/>
          <w:spacing w:val="24"/>
          <w:position w:val="-16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ab/>
      </w:r>
      <w:r>
        <w:rPr>
          <w:rFonts w:hint="eastAsia" w:ascii="宋体" w:hAnsi="宋体" w:eastAsia="宋体"/>
          <w:sz w:val="21"/>
        </w:rPr>
        <w:t>．</w:t>
      </w:r>
    </w:p>
    <w:p>
      <w:pPr>
        <w:spacing w:after="0" w:line="168" w:lineRule="auto"/>
        <w:jc w:val="left"/>
        <w:rPr>
          <w:rFonts w:hint="eastAsia" w:ascii="宋体" w:hAnsi="宋体" w:eastAsia="宋体"/>
          <w:sz w:val="21"/>
        </w:rPr>
        <w:sectPr>
          <w:type w:val="continuous"/>
          <w:pgSz w:w="11910" w:h="16840"/>
          <w:pgMar w:top="1380" w:right="1200" w:bottom="780" w:left="1300" w:header="720" w:footer="720" w:gutter="0"/>
          <w:cols w:equalWidth="0" w:num="2">
            <w:col w:w="1772" w:space="40"/>
            <w:col w:w="7598"/>
          </w:cols>
        </w:sectPr>
      </w:pPr>
    </w:p>
    <w:p>
      <w:pPr>
        <w:pStyle w:val="5"/>
        <w:spacing w:before="2"/>
        <w:rPr>
          <w:sz w:val="9"/>
        </w:rPr>
      </w:pPr>
    </w:p>
    <w:p>
      <w:pPr>
        <w:pStyle w:val="9"/>
        <w:numPr>
          <w:ilvl w:val="0"/>
          <w:numId w:val="6"/>
        </w:numPr>
        <w:tabs>
          <w:tab w:val="left" w:pos="958"/>
          <w:tab w:val="left" w:pos="6418"/>
        </w:tabs>
        <w:spacing w:before="101" w:after="0" w:line="240" w:lineRule="auto"/>
        <w:ind w:left="957" w:right="0" w:hanging="420"/>
        <w:jc w:val="left"/>
        <w:rPr>
          <w:sz w:val="21"/>
        </w:rPr>
      </w:pPr>
      <w:r>
        <w:rPr>
          <w:sz w:val="21"/>
        </w:rPr>
        <w:t>二元函数</w:t>
      </w:r>
      <w:r>
        <w:rPr>
          <w:spacing w:val="-57"/>
          <w:sz w:val="21"/>
        </w:rPr>
        <w:t xml:space="preserve"> </w:t>
      </w:r>
      <w:r>
        <w:rPr>
          <w:rFonts w:ascii="Times New Roman" w:hAnsi="Times New Roman" w:eastAsia="Times New Roman"/>
          <w:i/>
          <w:sz w:val="22"/>
        </w:rPr>
        <w:t>z</w:t>
      </w:r>
      <w:r>
        <w:rPr>
          <w:rFonts w:ascii="Times New Roman" w:hAnsi="Times New Roman" w:eastAsia="Times New Roman"/>
          <w:i/>
          <w:spacing w:val="1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rFonts w:ascii="Times New Roman" w:hAnsi="Times New Roman" w:eastAsia="Times New Roman"/>
          <w:spacing w:val="-6"/>
          <w:sz w:val="22"/>
        </w:rPr>
        <w:t xml:space="preserve"> </w:t>
      </w:r>
      <w:r>
        <w:rPr>
          <w:rFonts w:ascii="Times New Roman" w:hAnsi="Times New Roman" w:eastAsia="Times New Roman"/>
          <w:sz w:val="22"/>
        </w:rPr>
        <w:t>4</w:t>
      </w:r>
      <w:r>
        <w:rPr>
          <w:rFonts w:ascii="Times New Roman" w:hAnsi="Times New Roman" w:eastAsia="Times New Roman"/>
          <w:spacing w:val="-35"/>
          <w:sz w:val="22"/>
        </w:rPr>
        <w:t xml:space="preserve"> </w:t>
      </w:r>
      <w:r>
        <w:rPr>
          <w:rFonts w:ascii="Times New Roman" w:hAnsi="Times New Roman" w:eastAsia="Times New Roman"/>
          <w:sz w:val="22"/>
        </w:rPr>
        <w:t>(</w:t>
      </w:r>
      <w:r>
        <w:rPr>
          <w:rFonts w:ascii="Times New Roman" w:hAnsi="Times New Roman" w:eastAsia="Times New Roman"/>
          <w:spacing w:val="-19"/>
          <w:sz w:val="22"/>
        </w:rPr>
        <w:t xml:space="preserve"> </w:t>
      </w:r>
      <w:r>
        <w:rPr>
          <w:rFonts w:ascii="Times New Roman" w:hAnsi="Times New Roman" w:eastAsia="Times New Roman"/>
          <w:i/>
          <w:sz w:val="22"/>
        </w:rPr>
        <w:t>x</w:t>
      </w:r>
      <w:r>
        <w:rPr>
          <w:rFonts w:ascii="Times New Roman" w:hAnsi="Times New Roman" w:eastAsia="Times New Roman"/>
          <w:i/>
          <w:spacing w:val="-11"/>
          <w:sz w:val="22"/>
        </w:rPr>
        <w:t xml:space="preserve"> </w:t>
      </w:r>
      <w:r>
        <w:rPr>
          <w:rFonts w:ascii="Symbol" w:hAnsi="Symbol" w:eastAsia="Symbol"/>
          <w:sz w:val="22"/>
        </w:rPr>
        <w:t></w:t>
      </w:r>
      <w:r>
        <w:rPr>
          <w:rFonts w:ascii="Times New Roman" w:hAnsi="Times New Roman" w:eastAsia="Times New Roman"/>
          <w:spacing w:val="6"/>
          <w:sz w:val="22"/>
        </w:rPr>
        <w:t xml:space="preserve"> </w:t>
      </w:r>
      <w:r>
        <w:rPr>
          <w:rFonts w:ascii="Times New Roman" w:hAnsi="Times New Roman" w:eastAsia="Times New Roman"/>
          <w:i/>
          <w:sz w:val="22"/>
        </w:rPr>
        <w:t>y</w:t>
      </w:r>
      <w:r>
        <w:rPr>
          <w:rFonts w:ascii="Times New Roman" w:hAnsi="Times New Roman" w:eastAsia="Times New Roman"/>
          <w:i/>
          <w:spacing w:val="-26"/>
          <w:sz w:val="22"/>
        </w:rPr>
        <w:t xml:space="preserve"> </w:t>
      </w:r>
      <w:r>
        <w:rPr>
          <w:rFonts w:ascii="Times New Roman" w:hAnsi="Times New Roman" w:eastAsia="Times New Roman"/>
          <w:sz w:val="22"/>
        </w:rPr>
        <w:t>)</w:t>
      </w:r>
      <w:r>
        <w:rPr>
          <w:rFonts w:ascii="Times New Roman" w:hAnsi="Times New Roman" w:eastAsia="Times New Roman"/>
          <w:spacing w:val="-14"/>
          <w:sz w:val="22"/>
        </w:rPr>
        <w:t xml:space="preserve"> </w:t>
      </w:r>
      <w:r>
        <w:rPr>
          <w:rFonts w:ascii="Symbol" w:hAnsi="Symbol" w:eastAsia="Symbol"/>
          <w:sz w:val="22"/>
        </w:rPr>
        <w:t></w:t>
      </w:r>
      <w:r>
        <w:rPr>
          <w:rFonts w:ascii="Times New Roman" w:hAnsi="Times New Roman" w:eastAsia="Times New Roman"/>
          <w:spacing w:val="-4"/>
          <w:sz w:val="22"/>
        </w:rPr>
        <w:t xml:space="preserve"> </w:t>
      </w:r>
      <w:r>
        <w:rPr>
          <w:rFonts w:ascii="Times New Roman" w:hAnsi="Times New Roman" w:eastAsia="Times New Roman"/>
          <w:i/>
          <w:spacing w:val="5"/>
          <w:sz w:val="22"/>
        </w:rPr>
        <w:t>x</w:t>
      </w:r>
      <w:r>
        <w:rPr>
          <w:rFonts w:ascii="Times New Roman" w:hAnsi="Times New Roman" w:eastAsia="Times New Roman"/>
          <w:spacing w:val="5"/>
          <w:position w:val="10"/>
          <w:sz w:val="12"/>
        </w:rPr>
        <w:t>2</w:t>
      </w:r>
      <w:r>
        <w:rPr>
          <w:rFonts w:ascii="Times New Roman" w:hAnsi="Times New Roman" w:eastAsia="Times New Roman"/>
          <w:spacing w:val="35"/>
          <w:position w:val="10"/>
          <w:sz w:val="12"/>
        </w:rPr>
        <w:t xml:space="preserve"> </w:t>
      </w:r>
      <w:r>
        <w:rPr>
          <w:rFonts w:ascii="Symbol" w:hAnsi="Symbol" w:eastAsia="Symbol"/>
          <w:sz w:val="22"/>
        </w:rPr>
        <w:t></w:t>
      </w:r>
      <w:r>
        <w:rPr>
          <w:rFonts w:ascii="Times New Roman" w:hAnsi="Times New Roman" w:eastAsia="Times New Roman"/>
          <w:spacing w:val="6"/>
          <w:sz w:val="22"/>
        </w:rPr>
        <w:t xml:space="preserve"> </w:t>
      </w:r>
      <w:r>
        <w:rPr>
          <w:rFonts w:ascii="Times New Roman" w:hAnsi="Times New Roman" w:eastAsia="Times New Roman"/>
          <w:i/>
          <w:spacing w:val="7"/>
          <w:sz w:val="22"/>
        </w:rPr>
        <w:t>y</w:t>
      </w:r>
      <w:r>
        <w:rPr>
          <w:rFonts w:ascii="Times New Roman" w:hAnsi="Times New Roman" w:eastAsia="Times New Roman"/>
          <w:spacing w:val="7"/>
          <w:position w:val="10"/>
          <w:sz w:val="12"/>
        </w:rPr>
        <w:t>2</w:t>
      </w:r>
      <w:r>
        <w:rPr>
          <w:rFonts w:ascii="Times New Roman" w:hAnsi="Times New Roman" w:eastAsia="Times New Roman"/>
          <w:spacing w:val="17"/>
          <w:position w:val="10"/>
          <w:sz w:val="12"/>
        </w:rPr>
        <w:t xml:space="preserve"> </w:t>
      </w:r>
      <w:r>
        <w:rPr>
          <w:sz w:val="21"/>
        </w:rPr>
        <w:t>的极值点的坐标是</w:t>
      </w:r>
      <w:r>
        <w:rPr>
          <w:sz w:val="21"/>
        </w:rPr>
        <w:tab/>
      </w:r>
      <w:r>
        <w:rPr>
          <w:sz w:val="21"/>
        </w:rPr>
        <w:t>．</w:t>
      </w:r>
    </w:p>
    <w:p>
      <w:pPr>
        <w:pStyle w:val="5"/>
        <w:spacing w:before="8"/>
        <w:rPr>
          <w:sz w:val="26"/>
        </w:rPr>
      </w:pPr>
    </w:p>
    <w:p>
      <w:pPr>
        <w:spacing w:before="0"/>
        <w:ind w:left="598" w:right="0" w:firstLine="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三、解答题：</w:t>
      </w:r>
      <w:r>
        <w:rPr>
          <w:b/>
          <w:sz w:val="24"/>
        </w:rPr>
        <w:t xml:space="preserve">21—28 </w:t>
      </w:r>
      <w:r>
        <w:rPr>
          <w:rFonts w:hint="eastAsia" w:ascii="黑体" w:hAnsi="黑体" w:eastAsia="黑体"/>
          <w:sz w:val="24"/>
        </w:rPr>
        <w:t xml:space="preserve">题，共 </w:t>
      </w:r>
      <w:r>
        <w:rPr>
          <w:b/>
          <w:sz w:val="24"/>
        </w:rPr>
        <w:t xml:space="preserve">70 </w:t>
      </w:r>
      <w:r>
        <w:rPr>
          <w:rFonts w:hint="eastAsia" w:ascii="黑体" w:hAnsi="黑体" w:eastAsia="黑体"/>
          <w:sz w:val="24"/>
        </w:rPr>
        <w:t>分．解答应写出推理过程、演算步骤．</w:t>
      </w:r>
    </w:p>
    <w:p>
      <w:pPr>
        <w:spacing w:before="177" w:line="165" w:lineRule="exact"/>
        <w:ind w:left="1033" w:right="2509" w:firstLine="0"/>
        <w:jc w:val="center"/>
        <w:rPr>
          <w:sz w:val="22"/>
        </w:rPr>
      </w:pPr>
      <w:r>
        <w:rPr>
          <w:i/>
          <w:sz w:val="22"/>
        </w:rPr>
        <w:t>x</w:t>
      </w:r>
      <w:r>
        <w:rPr>
          <w:position w:val="10"/>
          <w:sz w:val="12"/>
        </w:rPr>
        <w:t xml:space="preserve">2  </w:t>
      </w:r>
      <w:r>
        <w:rPr>
          <w:rFonts w:ascii="Symbol" w:hAnsi="Symbol"/>
          <w:sz w:val="22"/>
        </w:rPr>
        <w:t></w:t>
      </w:r>
      <w:r>
        <w:rPr>
          <w:sz w:val="22"/>
        </w:rPr>
        <w:t xml:space="preserve"> </w:t>
      </w:r>
      <w:r>
        <w:rPr>
          <w:i/>
          <w:sz w:val="22"/>
        </w:rPr>
        <w:t xml:space="preserve">x </w:t>
      </w:r>
      <w:r>
        <w:rPr>
          <w:rFonts w:ascii="Symbol" w:hAnsi="Symbol"/>
          <w:sz w:val="22"/>
        </w:rPr>
        <w:t></w:t>
      </w:r>
      <w:r>
        <w:rPr>
          <w:sz w:val="22"/>
        </w:rPr>
        <w:t xml:space="preserve"> 2</w:t>
      </w:r>
    </w:p>
    <w:p>
      <w:pPr>
        <w:spacing w:after="0" w:line="165" w:lineRule="exact"/>
        <w:jc w:val="center"/>
        <w:rPr>
          <w:sz w:val="22"/>
        </w:rPr>
        <w:sectPr>
          <w:type w:val="continuous"/>
          <w:pgSz w:w="11910" w:h="16840"/>
          <w:pgMar w:top="1380" w:right="1200" w:bottom="780" w:left="1300" w:header="720" w:footer="720" w:gutter="0"/>
        </w:sectPr>
      </w:pPr>
    </w:p>
    <w:p>
      <w:pPr>
        <w:pStyle w:val="5"/>
        <w:spacing w:line="230" w:lineRule="exact"/>
        <w:ind w:left="538"/>
        <w:rPr>
          <w:rFonts w:ascii="Times New Roman" w:eastAsia="Times New Roman"/>
          <w:sz w:val="22"/>
        </w:rPr>
      </w:pPr>
      <w:r>
        <w:rPr>
          <w:rFonts w:ascii="Times New Roman" w:eastAsia="Times New Roman"/>
          <w:spacing w:val="1"/>
          <w:w w:val="99"/>
        </w:rPr>
        <w:t>2</w:t>
      </w:r>
      <w:r>
        <w:rPr>
          <w:rFonts w:ascii="Times New Roman" w:eastAsia="Times New Roman"/>
          <w:spacing w:val="-2"/>
          <w:w w:val="99"/>
        </w:rPr>
        <w:t>1</w:t>
      </w:r>
      <w:r>
        <w:rPr>
          <w:spacing w:val="-104"/>
          <w:w w:val="99"/>
        </w:rPr>
        <w:t>．</w:t>
      </w:r>
      <w:r>
        <w:rPr>
          <w:spacing w:val="-1"/>
          <w:w w:val="99"/>
        </w:rPr>
        <w:t>（</w:t>
      </w:r>
      <w:r>
        <w:rPr>
          <w:w w:val="99"/>
        </w:rPr>
        <w:t>本题满分</w:t>
      </w:r>
      <w:r>
        <w:rPr>
          <w:spacing w:val="-53"/>
        </w:rPr>
        <w:t xml:space="preserve"> </w:t>
      </w:r>
      <w:r>
        <w:rPr>
          <w:rFonts w:ascii="Times New Roman" w:eastAsia="Times New Roman"/>
          <w:w w:val="99"/>
        </w:rPr>
        <w:t>8</w:t>
      </w:r>
      <w:r>
        <w:rPr>
          <w:rFonts w:ascii="Times New Roman" w:eastAsia="Times New Roman"/>
          <w:spacing w:val="1"/>
        </w:rPr>
        <w:t xml:space="preserve"> </w:t>
      </w:r>
      <w:r>
        <w:rPr>
          <w:spacing w:val="-1"/>
          <w:w w:val="99"/>
        </w:rPr>
        <w:t>分</w:t>
      </w:r>
      <w:r>
        <w:rPr>
          <w:spacing w:val="2"/>
          <w:w w:val="99"/>
        </w:rPr>
        <w:t>）</w:t>
      </w:r>
      <w:r>
        <w:rPr>
          <w:spacing w:val="12"/>
          <w:w w:val="99"/>
        </w:rPr>
        <w:t>求极限</w:t>
      </w:r>
      <w:r>
        <w:rPr>
          <w:rFonts w:ascii="Times New Roman" w:eastAsia="Times New Roman"/>
          <w:spacing w:val="-7"/>
          <w:sz w:val="22"/>
        </w:rPr>
        <w:t>l</w:t>
      </w:r>
      <w:r>
        <w:rPr>
          <w:rFonts w:ascii="Times New Roman" w:eastAsia="Times New Roman"/>
          <w:spacing w:val="-4"/>
          <w:sz w:val="22"/>
        </w:rPr>
        <w:t>im</w:t>
      </w:r>
    </w:p>
    <w:p>
      <w:pPr>
        <w:spacing w:before="0" w:line="121" w:lineRule="exact"/>
        <w:ind w:left="0" w:right="0" w:firstLine="0"/>
        <w:jc w:val="right"/>
        <w:rPr>
          <w:rFonts w:ascii="Symbol" w:hAnsi="Symbol"/>
          <w:sz w:val="12"/>
        </w:rPr>
      </w:pPr>
      <w:r>
        <w:rPr>
          <w:i/>
          <w:spacing w:val="4"/>
          <w:w w:val="105"/>
          <w:sz w:val="12"/>
        </w:rPr>
        <w:t>x</w:t>
      </w:r>
      <w:r>
        <w:rPr>
          <w:rFonts w:ascii="Symbol" w:hAnsi="Symbol"/>
          <w:spacing w:val="4"/>
          <w:w w:val="105"/>
          <w:sz w:val="12"/>
        </w:rPr>
        <w:t></w:t>
      </w:r>
    </w:p>
    <w:p>
      <w:pPr>
        <w:spacing w:before="0" w:line="202" w:lineRule="exact"/>
        <w:ind w:left="890" w:right="0" w:firstLine="0"/>
        <w:jc w:val="left"/>
        <w:rPr>
          <w:rFonts w:hint="eastAsia" w:ascii="宋体" w:eastAsia="宋体"/>
          <w:sz w:val="21"/>
        </w:rPr>
      </w:pPr>
      <w:r>
        <w:br w:type="column"/>
      </w:r>
      <w:r>
        <w:rPr>
          <w:rFonts w:hint="eastAsia" w:ascii="宋体" w:eastAsia="宋体"/>
          <w:sz w:val="21"/>
        </w:rPr>
        <w:t>．</w:t>
      </w:r>
    </w:p>
    <w:p>
      <w:pPr>
        <w:spacing w:before="0" w:line="216" w:lineRule="exact"/>
        <w:ind w:left="165" w:right="0" w:firstLine="0"/>
        <w:jc w:val="left"/>
        <w:rPr>
          <w:sz w:val="12"/>
        </w:rPr>
        <w:sectPr>
          <w:type w:val="continuous"/>
          <w:pgSz w:w="11910" w:h="16840"/>
          <w:pgMar w:top="1380" w:right="1200" w:bottom="780" w:left="1300" w:header="720" w:footer="720" w:gutter="0"/>
          <w:cols w:equalWidth="0" w:num="2">
            <w:col w:w="3494" w:space="40"/>
            <w:col w:w="5876"/>
          </w:cols>
        </w:sectPr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3065145</wp:posOffset>
                </wp:positionH>
                <wp:positionV relativeFrom="paragraph">
                  <wp:posOffset>-38100</wp:posOffset>
                </wp:positionV>
                <wp:extent cx="542925" cy="0"/>
                <wp:effectExtent l="0" t="0" r="0" b="0"/>
                <wp:wrapNone/>
                <wp:docPr id="83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241.35pt;margin-top:-3pt;height:0pt;width:42.75pt;mso-position-horizontal-relative:page;z-index:251691008;mso-width-relative:page;mso-height-relative:page;" filled="f" stroked="t" coordsize="21600,21600" o:gfxdata="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+CcxNgAAAAJAQAADwAAAAAAAAABACAAAAAiAAAA&#10;ZHJzL2Rvd25yZXYueG1sUEsBAhQAFAAAAAgAh07iQPK5+CDOAQAAjgMAAA4AAAAAAAAAAQAgAAAA&#10;JwEAAGRycy9lMm9Eb2MueG1sUEsFBgAAAAAGAAYAWQEAAGcFAAAAAA==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w:t xml:space="preserve">4 </w:t>
      </w:r>
      <w:r>
        <w:rPr>
          <w:rFonts w:ascii="Symbol" w:hAnsi="Symbol"/>
          <w:sz w:val="22"/>
        </w:rPr>
        <w:t></w:t>
      </w:r>
      <w:r>
        <w:rPr>
          <w:sz w:val="22"/>
        </w:rPr>
        <w:t xml:space="preserve"> </w:t>
      </w:r>
      <w:r>
        <w:rPr>
          <w:i/>
          <w:sz w:val="22"/>
        </w:rPr>
        <w:t>x</w:t>
      </w:r>
      <w:r>
        <w:rPr>
          <w:position w:val="10"/>
          <w:sz w:val="12"/>
        </w:rPr>
        <w:t>2</w:t>
      </w:r>
    </w:p>
    <w:p>
      <w:pPr>
        <w:spacing w:before="0" w:line="240" w:lineRule="auto"/>
        <w:rPr>
          <w:sz w:val="20"/>
        </w:rPr>
      </w:pPr>
    </w:p>
    <w:p>
      <w:pPr>
        <w:spacing w:before="266" w:line="337" w:lineRule="exact"/>
        <w:ind w:left="538" w:right="0" w:firstLine="0"/>
        <w:jc w:val="left"/>
        <w:rPr>
          <w:rFonts w:hint="eastAsia" w:ascii="宋体" w:hAnsi="宋体" w:eastAsia="宋体"/>
          <w:sz w:val="21"/>
        </w:rPr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3059430</wp:posOffset>
                </wp:positionH>
                <wp:positionV relativeFrom="paragraph">
                  <wp:posOffset>362585</wp:posOffset>
                </wp:positionV>
                <wp:extent cx="487045" cy="0"/>
                <wp:effectExtent l="0" t="0" r="0" b="0"/>
                <wp:wrapNone/>
                <wp:docPr id="84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240.9pt;margin-top:28.55pt;height:0pt;width:38.35pt;mso-position-horizontal-relative:page;z-index:251692032;mso-width-relative:page;mso-height-relative:page;" filled="f" stroked="t" coordsize="21600,21600" o:gfxdata="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utaIb2QAAAAkBAAAPAAAAAAAAAAEAIAAAACIA&#10;AABkcnMvZG93bnJldi54bWxQSwECFAAUAAAACACHTuJAhj3l0c8BAACOAwAADgAAAAAAAAABACAA&#10;AAAoAQAAZHJzL2Uyb0RvYy54bWxQSwUGAAAAAAYABgBZAQAAaQUAAAAA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pacing w:val="1"/>
          <w:w w:val="99"/>
          <w:sz w:val="21"/>
        </w:rPr>
        <w:t>2</w:t>
      </w:r>
      <w:r>
        <w:rPr>
          <w:spacing w:val="-2"/>
          <w:w w:val="99"/>
          <w:sz w:val="21"/>
        </w:rPr>
        <w:t>2</w:t>
      </w:r>
      <w:r>
        <w:rPr>
          <w:rFonts w:hint="eastAsia" w:ascii="宋体" w:hAnsi="宋体" w:eastAsia="宋体"/>
          <w:spacing w:val="-104"/>
          <w:w w:val="99"/>
          <w:sz w:val="21"/>
        </w:rPr>
        <w:t>．</w:t>
      </w:r>
      <w:r>
        <w:rPr>
          <w:rFonts w:hint="eastAsia" w:ascii="宋体" w:hAnsi="宋体" w:eastAsia="宋体"/>
          <w:spacing w:val="-1"/>
          <w:w w:val="99"/>
          <w:sz w:val="21"/>
        </w:rPr>
        <w:t>（</w:t>
      </w:r>
      <w:r>
        <w:rPr>
          <w:rFonts w:hint="eastAsia" w:ascii="宋体" w:hAnsi="宋体" w:eastAsia="宋体"/>
          <w:w w:val="99"/>
          <w:sz w:val="21"/>
        </w:rPr>
        <w:t>本题满分</w:t>
      </w:r>
      <w:r>
        <w:rPr>
          <w:rFonts w:hint="eastAsia" w:ascii="宋体" w:hAnsi="宋体" w:eastAsia="宋体"/>
          <w:spacing w:val="-53"/>
          <w:sz w:val="21"/>
        </w:rPr>
        <w:t xml:space="preserve"> </w:t>
      </w:r>
      <w:r>
        <w:rPr>
          <w:w w:val="99"/>
          <w:sz w:val="21"/>
        </w:rPr>
        <w:t>8</w:t>
      </w:r>
      <w:r>
        <w:rPr>
          <w:spacing w:val="1"/>
          <w:sz w:val="21"/>
        </w:rPr>
        <w:t xml:space="preserve"> </w:t>
      </w:r>
      <w:r>
        <w:rPr>
          <w:rFonts w:hint="eastAsia" w:ascii="宋体" w:hAnsi="宋体" w:eastAsia="宋体"/>
          <w:spacing w:val="-1"/>
          <w:w w:val="99"/>
          <w:sz w:val="21"/>
        </w:rPr>
        <w:t>分</w:t>
      </w:r>
      <w:r>
        <w:rPr>
          <w:rFonts w:hint="eastAsia" w:ascii="宋体" w:hAnsi="宋体" w:eastAsia="宋体"/>
          <w:spacing w:val="2"/>
          <w:w w:val="99"/>
          <w:sz w:val="21"/>
        </w:rPr>
        <w:t>）</w:t>
      </w:r>
      <w:r>
        <w:rPr>
          <w:rFonts w:hint="eastAsia" w:ascii="宋体" w:hAnsi="宋体" w:eastAsia="宋体"/>
          <w:spacing w:val="11"/>
          <w:w w:val="99"/>
          <w:sz w:val="21"/>
        </w:rPr>
        <w:t>求极限</w:t>
      </w:r>
      <w:r>
        <w:rPr>
          <w:spacing w:val="-3"/>
          <w:sz w:val="22"/>
        </w:rPr>
        <w:t>l</w:t>
      </w:r>
      <w:r>
        <w:rPr>
          <w:sz w:val="22"/>
        </w:rPr>
        <w:t>im</w:t>
      </w:r>
      <w:r>
        <w:rPr>
          <w:spacing w:val="-13"/>
          <w:sz w:val="22"/>
        </w:rPr>
        <w:t xml:space="preserve"> </w:t>
      </w:r>
      <w:r>
        <w:rPr>
          <w:spacing w:val="-3"/>
          <w:position w:val="14"/>
          <w:sz w:val="22"/>
        </w:rPr>
        <w:t>l</w:t>
      </w:r>
      <w:r>
        <w:rPr>
          <w:position w:val="14"/>
          <w:sz w:val="22"/>
        </w:rPr>
        <w:t>n</w:t>
      </w:r>
      <w:r>
        <w:rPr>
          <w:spacing w:val="1"/>
          <w:position w:val="14"/>
          <w:sz w:val="22"/>
        </w:rPr>
        <w:t>(</w:t>
      </w:r>
      <w:r>
        <w:rPr>
          <w:position w:val="14"/>
          <w:sz w:val="22"/>
        </w:rPr>
        <w:t>1</w:t>
      </w:r>
      <w:r>
        <w:rPr>
          <w:spacing w:val="-34"/>
          <w:position w:val="14"/>
          <w:sz w:val="22"/>
        </w:rPr>
        <w:t xml:space="preserve"> </w:t>
      </w:r>
      <w:r>
        <w:rPr>
          <w:rFonts w:ascii="Symbol" w:hAnsi="Symbol" w:eastAsia="Symbol"/>
          <w:position w:val="14"/>
          <w:sz w:val="22"/>
        </w:rPr>
        <w:t></w:t>
      </w:r>
      <w:r>
        <w:rPr>
          <w:position w:val="14"/>
          <w:sz w:val="22"/>
        </w:rPr>
        <w:t xml:space="preserve"> </w:t>
      </w:r>
      <w:r>
        <w:rPr>
          <w:i/>
          <w:position w:val="14"/>
          <w:sz w:val="22"/>
        </w:rPr>
        <w:t>x</w:t>
      </w:r>
      <w:r>
        <w:rPr>
          <w:i/>
          <w:spacing w:val="-30"/>
          <w:position w:val="14"/>
          <w:sz w:val="22"/>
        </w:rPr>
        <w:t xml:space="preserve"> </w:t>
      </w:r>
      <w:r>
        <w:rPr>
          <w:spacing w:val="5"/>
          <w:position w:val="14"/>
          <w:sz w:val="22"/>
        </w:rPr>
        <w:t xml:space="preserve">) </w:t>
      </w:r>
      <w:r>
        <w:rPr>
          <w:rFonts w:hint="eastAsia" w:ascii="宋体" w:hAnsi="宋体" w:eastAsia="宋体"/>
          <w:w w:val="99"/>
          <w:sz w:val="21"/>
        </w:rPr>
        <w:t>．</w:t>
      </w:r>
    </w:p>
    <w:p>
      <w:pPr>
        <w:spacing w:before="0" w:line="244" w:lineRule="exact"/>
        <w:ind w:left="1033" w:right="3062" w:firstLine="0"/>
        <w:jc w:val="center"/>
        <w:rPr>
          <w:i/>
          <w:sz w:val="22"/>
        </w:rPr>
      </w:pPr>
      <w:r>
        <w:rPr>
          <w:i/>
          <w:position w:val="4"/>
          <w:sz w:val="12"/>
        </w:rPr>
        <w:t>x</w:t>
      </w:r>
      <w:r>
        <w:rPr>
          <w:rFonts w:ascii="Symbol" w:hAnsi="Symbol"/>
          <w:position w:val="4"/>
          <w:sz w:val="12"/>
        </w:rPr>
        <w:t></w:t>
      </w:r>
      <w:r>
        <w:rPr>
          <w:position w:val="4"/>
          <w:sz w:val="12"/>
        </w:rPr>
        <w:t xml:space="preserve">0     </w:t>
      </w:r>
      <w:r>
        <w:rPr>
          <w:sz w:val="22"/>
        </w:rPr>
        <w:t>sin 2</w:t>
      </w:r>
      <w:r>
        <w:rPr>
          <w:i/>
          <w:sz w:val="22"/>
        </w:rPr>
        <w:t>x</w:t>
      </w:r>
    </w:p>
    <w:p>
      <w:pPr>
        <w:spacing w:before="5" w:line="240" w:lineRule="auto"/>
        <w:rPr>
          <w:i/>
          <w:sz w:val="16"/>
        </w:rPr>
      </w:pPr>
    </w:p>
    <w:p>
      <w:pPr>
        <w:spacing w:before="100" w:line="366" w:lineRule="exact"/>
        <w:ind w:left="538" w:right="0" w:firstLine="0"/>
        <w:jc w:val="left"/>
        <w:rPr>
          <w:rFonts w:hint="eastAsia" w:ascii="宋体" w:hAnsi="宋体" w:eastAsia="宋体"/>
          <w:sz w:val="21"/>
        </w:rPr>
      </w:pPr>
      <w:r>
        <mc:AlternateContent>
          <mc:Choice Requires="wps">
            <w:drawing>
              <wp:anchor distT="0" distB="0" distL="114300" distR="114300" simplePos="0" relativeHeight="251027456" behindDoc="1" locked="0" layoutInCell="1" allowOverlap="1">
                <wp:simplePos x="0" y="0"/>
                <wp:positionH relativeFrom="page">
                  <wp:posOffset>3077210</wp:posOffset>
                </wp:positionH>
                <wp:positionV relativeFrom="paragraph">
                  <wp:posOffset>257175</wp:posOffset>
                </wp:positionV>
                <wp:extent cx="285115" cy="0"/>
                <wp:effectExtent l="0" t="0" r="0" b="0"/>
                <wp:wrapNone/>
                <wp:docPr id="29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0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242.3pt;margin-top:20.25pt;height:0pt;width:22.45pt;mso-position-horizontal-relative:page;z-index:-252289024;mso-width-relative:page;mso-height-relative:page;" filled="f" stroked="t" coordsize="21600,21600" o:gfxdata="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6XLwyNgAAAAJAQAADwAAAAAAAAABACAAAAAiAAAA&#10;ZHJzL2Rvd25yZXYueG1sUEsBAhQAFAAAAAgAh07iQF+BLxjOAQAAjgMAAA4AAAAAAAAAAQAgAAAA&#10;JwEAAGRycy9lMm9Eb2MueG1sUEsFBgAAAAAGAAYAWQEAAGcFAAAAAA==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pacing w:val="1"/>
          <w:w w:val="99"/>
          <w:sz w:val="21"/>
        </w:rPr>
        <w:t>2</w:t>
      </w:r>
      <w:r>
        <w:rPr>
          <w:spacing w:val="-2"/>
          <w:w w:val="99"/>
          <w:sz w:val="21"/>
        </w:rPr>
        <w:t>3</w:t>
      </w:r>
      <w:r>
        <w:rPr>
          <w:rFonts w:hint="eastAsia" w:ascii="宋体" w:hAnsi="宋体" w:eastAsia="宋体"/>
          <w:spacing w:val="-104"/>
          <w:w w:val="99"/>
          <w:sz w:val="21"/>
        </w:rPr>
        <w:t>．</w:t>
      </w:r>
      <w:r>
        <w:rPr>
          <w:rFonts w:hint="eastAsia" w:ascii="宋体" w:hAnsi="宋体" w:eastAsia="宋体"/>
          <w:spacing w:val="-1"/>
          <w:w w:val="99"/>
          <w:sz w:val="21"/>
        </w:rPr>
        <w:t>（</w:t>
      </w:r>
      <w:r>
        <w:rPr>
          <w:rFonts w:hint="eastAsia" w:ascii="宋体" w:hAnsi="宋体" w:eastAsia="宋体"/>
          <w:w w:val="99"/>
          <w:sz w:val="21"/>
        </w:rPr>
        <w:t>本题满分</w:t>
      </w:r>
      <w:r>
        <w:rPr>
          <w:rFonts w:hint="eastAsia" w:ascii="宋体" w:hAnsi="宋体" w:eastAsia="宋体"/>
          <w:spacing w:val="-53"/>
          <w:sz w:val="21"/>
        </w:rPr>
        <w:t xml:space="preserve"> </w:t>
      </w:r>
      <w:r>
        <w:rPr>
          <w:w w:val="99"/>
          <w:sz w:val="21"/>
        </w:rPr>
        <w:t>8</w:t>
      </w:r>
      <w:r>
        <w:rPr>
          <w:spacing w:val="1"/>
          <w:sz w:val="21"/>
        </w:rPr>
        <w:t xml:space="preserve"> </w:t>
      </w:r>
      <w:r>
        <w:rPr>
          <w:rFonts w:hint="eastAsia" w:ascii="宋体" w:hAnsi="宋体" w:eastAsia="宋体"/>
          <w:spacing w:val="-1"/>
          <w:w w:val="99"/>
          <w:sz w:val="21"/>
        </w:rPr>
        <w:t>分</w:t>
      </w:r>
      <w:r>
        <w:rPr>
          <w:rFonts w:hint="eastAsia" w:ascii="宋体" w:hAnsi="宋体" w:eastAsia="宋体"/>
          <w:spacing w:val="2"/>
          <w:w w:val="99"/>
          <w:sz w:val="21"/>
        </w:rPr>
        <w:t>）</w:t>
      </w:r>
      <w:r>
        <w:rPr>
          <w:rFonts w:hint="eastAsia" w:ascii="宋体" w:hAnsi="宋体" w:eastAsia="宋体"/>
          <w:w w:val="99"/>
          <w:sz w:val="21"/>
        </w:rPr>
        <w:t>求曲线</w:t>
      </w:r>
      <w:r>
        <w:rPr>
          <w:rFonts w:hint="eastAsia" w:ascii="宋体" w:hAnsi="宋体" w:eastAsia="宋体"/>
          <w:spacing w:val="-47"/>
          <w:sz w:val="21"/>
        </w:rPr>
        <w:t xml:space="preserve"> </w:t>
      </w:r>
      <w:r>
        <w:rPr>
          <w:i/>
          <w:sz w:val="22"/>
        </w:rPr>
        <w:t xml:space="preserve">y </w:t>
      </w:r>
      <w:r>
        <w:rPr>
          <w:rFonts w:ascii="Symbol" w:hAnsi="Symbol" w:eastAsia="Symbol"/>
          <w:sz w:val="22"/>
        </w:rPr>
        <w:t></w:t>
      </w:r>
      <w:r>
        <w:rPr>
          <w:spacing w:val="11"/>
          <w:sz w:val="22"/>
        </w:rPr>
        <w:t xml:space="preserve"> </w:t>
      </w:r>
      <w:r>
        <w:rPr>
          <w:position w:val="14"/>
          <w:sz w:val="22"/>
        </w:rPr>
        <w:t>4</w:t>
      </w:r>
      <w:r>
        <w:rPr>
          <w:spacing w:val="-17"/>
          <w:position w:val="14"/>
          <w:sz w:val="22"/>
        </w:rPr>
        <w:t xml:space="preserve"> </w:t>
      </w:r>
      <w:r>
        <w:rPr>
          <w:rFonts w:ascii="Symbol" w:hAnsi="Symbol" w:eastAsia="Symbol"/>
          <w:position w:val="14"/>
          <w:sz w:val="22"/>
        </w:rPr>
        <w:t></w:t>
      </w:r>
      <w:r>
        <w:rPr>
          <w:position w:val="14"/>
          <w:sz w:val="22"/>
        </w:rPr>
        <w:t xml:space="preserve"> </w:t>
      </w:r>
      <w:r>
        <w:rPr>
          <w:i/>
          <w:position w:val="14"/>
          <w:sz w:val="22"/>
        </w:rPr>
        <w:t>x</w:t>
      </w:r>
      <w:r>
        <w:rPr>
          <w:i/>
          <w:spacing w:val="4"/>
          <w:position w:val="14"/>
          <w:sz w:val="22"/>
        </w:rPr>
        <w:t xml:space="preserve"> </w:t>
      </w:r>
      <w:r>
        <w:rPr>
          <w:rFonts w:hint="eastAsia" w:ascii="宋体" w:hAnsi="宋体" w:eastAsia="宋体"/>
          <w:spacing w:val="17"/>
          <w:w w:val="99"/>
          <w:sz w:val="21"/>
        </w:rPr>
        <w:t>上点</w:t>
      </w:r>
      <w:r>
        <w:rPr>
          <w:spacing w:val="-15"/>
          <w:sz w:val="22"/>
        </w:rPr>
        <w:t xml:space="preserve">( </w:t>
      </w:r>
      <w:r>
        <w:rPr>
          <w:spacing w:val="-4"/>
          <w:sz w:val="22"/>
        </w:rPr>
        <w:t>2</w:t>
      </w:r>
      <w:r>
        <w:rPr>
          <w:spacing w:val="16"/>
          <w:sz w:val="22"/>
        </w:rPr>
        <w:t>,</w:t>
      </w:r>
      <w:r>
        <w:rPr>
          <w:spacing w:val="13"/>
          <w:sz w:val="22"/>
        </w:rPr>
        <w:t>3</w:t>
      </w:r>
      <w:r>
        <w:rPr>
          <w:spacing w:val="-12"/>
          <w:sz w:val="22"/>
        </w:rPr>
        <w:t xml:space="preserve">) </w:t>
      </w:r>
      <w:r>
        <w:rPr>
          <w:rFonts w:hint="eastAsia" w:ascii="宋体" w:hAnsi="宋体" w:eastAsia="宋体"/>
          <w:spacing w:val="-1"/>
          <w:w w:val="99"/>
          <w:sz w:val="21"/>
        </w:rPr>
        <w:t>处的切线斜率，并写出该点处的切线方程．</w:t>
      </w:r>
    </w:p>
    <w:p>
      <w:pPr>
        <w:pStyle w:val="4"/>
        <w:spacing w:line="216" w:lineRule="exact"/>
        <w:ind w:left="1033" w:right="2893"/>
        <w:jc w:val="center"/>
        <w:rPr>
          <w:i/>
          <w:sz w:val="23"/>
        </w:rPr>
      </w:pPr>
      <w:r>
        <w:t xml:space="preserve">4 </w:t>
      </w:r>
      <w:r>
        <w:rPr>
          <w:rFonts w:ascii="Symbol" w:hAnsi="Symbol"/>
        </w:rPr>
        <w:t></w:t>
      </w:r>
      <w:r>
        <w:t xml:space="preserve"> </w:t>
      </w:r>
      <w:r>
        <w:rPr>
          <w:i/>
        </w:rPr>
        <w:t>x</w:t>
      </w:r>
    </w:p>
    <w:p>
      <w:pPr>
        <w:tabs>
          <w:tab w:val="left" w:pos="3359"/>
          <w:tab w:val="left" w:pos="3893"/>
        </w:tabs>
        <w:spacing w:before="74"/>
        <w:ind w:left="538" w:right="0" w:firstLine="0"/>
        <w:jc w:val="left"/>
        <w:rPr>
          <w:sz w:val="27"/>
        </w:rPr>
      </w:pPr>
      <w:r>
        <mc:AlternateContent>
          <mc:Choice Requires="wpg">
            <w:drawing>
              <wp:anchor distT="0" distB="0" distL="114300" distR="114300" simplePos="0" relativeHeight="251029504" behindDoc="1" locked="0" layoutInCell="1" allowOverlap="1">
                <wp:simplePos x="0" y="0"/>
                <wp:positionH relativeFrom="page">
                  <wp:posOffset>2804795</wp:posOffset>
                </wp:positionH>
                <wp:positionV relativeFrom="paragraph">
                  <wp:posOffset>237490</wp:posOffset>
                </wp:positionV>
                <wp:extent cx="458470" cy="190500"/>
                <wp:effectExtent l="0" t="635" r="13970" b="6985"/>
                <wp:wrapNone/>
                <wp:docPr id="34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470" cy="190500"/>
                          <a:chOff x="4418" y="374"/>
                          <a:chExt cx="722" cy="300"/>
                        </a:xfrm>
                      </wpg:grpSpPr>
                      <wps:wsp>
                        <wps:cNvPr id="30" name="任意多边形 46"/>
                        <wps:cNvSpPr/>
                        <wps:spPr>
                          <a:xfrm>
                            <a:off x="4436" y="414"/>
                            <a:ext cx="685" cy="2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5" h="232">
                                <a:moveTo>
                                  <a:pt x="0" y="156"/>
                                </a:moveTo>
                                <a:lnTo>
                                  <a:pt x="22" y="143"/>
                                </a:lnTo>
                                <a:moveTo>
                                  <a:pt x="22" y="143"/>
                                </a:moveTo>
                                <a:lnTo>
                                  <a:pt x="76" y="231"/>
                                </a:lnTo>
                                <a:moveTo>
                                  <a:pt x="76" y="231"/>
                                </a:moveTo>
                                <a:lnTo>
                                  <a:pt x="134" y="0"/>
                                </a:lnTo>
                                <a:moveTo>
                                  <a:pt x="134" y="0"/>
                                </a:moveTo>
                                <a:lnTo>
                                  <a:pt x="685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任意多边形 47"/>
                        <wps:cNvSpPr/>
                        <wps:spPr>
                          <a:xfrm>
                            <a:off x="4435" y="409"/>
                            <a:ext cx="687" cy="2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7" h="237">
                                <a:moveTo>
                                  <a:pt x="38" y="155"/>
                                </a:moveTo>
                                <a:lnTo>
                                  <a:pt x="19" y="155"/>
                                </a:lnTo>
                                <a:lnTo>
                                  <a:pt x="73" y="236"/>
                                </a:lnTo>
                                <a:lnTo>
                                  <a:pt x="84" y="236"/>
                                </a:lnTo>
                                <a:lnTo>
                                  <a:pt x="89" y="216"/>
                                </a:lnTo>
                                <a:lnTo>
                                  <a:pt x="78" y="216"/>
                                </a:lnTo>
                                <a:lnTo>
                                  <a:pt x="38" y="155"/>
                                </a:lnTo>
                                <a:close/>
                                <a:moveTo>
                                  <a:pt x="687" y="0"/>
                                </a:moveTo>
                                <a:lnTo>
                                  <a:pt x="132" y="0"/>
                                </a:lnTo>
                                <a:lnTo>
                                  <a:pt x="78" y="216"/>
                                </a:lnTo>
                                <a:lnTo>
                                  <a:pt x="89" y="216"/>
                                </a:lnTo>
                                <a:lnTo>
                                  <a:pt x="140" y="10"/>
                                </a:lnTo>
                                <a:lnTo>
                                  <a:pt x="687" y="10"/>
                                </a:lnTo>
                                <a:lnTo>
                                  <a:pt x="687" y="0"/>
                                </a:lnTo>
                                <a:close/>
                                <a:moveTo>
                                  <a:pt x="30" y="142"/>
                                </a:moveTo>
                                <a:lnTo>
                                  <a:pt x="0" y="159"/>
                                </a:lnTo>
                                <a:lnTo>
                                  <a:pt x="4" y="164"/>
                                </a:lnTo>
                                <a:lnTo>
                                  <a:pt x="19" y="155"/>
                                </a:lnTo>
                                <a:lnTo>
                                  <a:pt x="38" y="155"/>
                                </a:lnTo>
                                <a:lnTo>
                                  <a:pt x="3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2" name="直线 48"/>
                        <wps:cNvSpPr/>
                        <wps:spPr>
                          <a:xfrm>
                            <a:off x="4418" y="380"/>
                            <a:ext cx="721" cy="0"/>
                          </a:xfrm>
                          <a:prstGeom prst="line">
                            <a:avLst/>
                          </a:prstGeom>
                          <a:ln w="674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文本框 49"/>
                        <wps:cNvSpPr txBox="1"/>
                        <wps:spPr>
                          <a:xfrm>
                            <a:off x="4418" y="374"/>
                            <a:ext cx="722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172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2 </w:t>
                              </w:r>
                              <w:r>
                                <w:rPr>
                                  <w:rFonts w:ascii="Symbol" w:hAnsi="Symbol"/>
                                  <w:sz w:val="22"/>
                                </w:rPr>
                                <w:t></w:t>
                              </w:r>
                              <w:r>
                                <w:rPr>
                                  <w:sz w:val="22"/>
                                </w:rPr>
                                <w:t xml:space="preserve"> 3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" o:spid="_x0000_s1026" o:spt="203" style="position:absolute;left:0pt;margin-left:220.85pt;margin-top:18.7pt;height:15pt;width:36.1pt;mso-position-horizontal-relative:page;z-index:-252286976;mso-width-relative:page;mso-height-relative:page;" coordorigin="4418,374" coordsize="722,300" o:gfxdata="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">
                <o:lock v:ext="edit" aspectratio="f"/>
                <v:shape id="任意多边形 46" o:spid="_x0000_s1026" o:spt="100" style="position:absolute;left:4436;top:414;height:232;width:685;" filled="f" stroked="t" coordsize="685,232" o:gfxdata="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VEcv7gAAADbAAAA&#10;DwAAAAAAAAABACAAAAAiAAAAZHJzL2Rvd25yZXYueG1sUEsBAhQAFAAAAAgAh07iQDMvBZ47AAAA&#10;OQAAABAAAAAAAAAAAQAgAAAABwEAAGRycy9zaGFwZXhtbC54bWxQSwUGAAAAAAYABgBbAQAAsQMA&#10;AAAA&#10;" path="m0,156l22,143m22,143l76,231m76,231l134,0m134,0l685,0e">
                  <v:fill on="f" focussize="0,0"/>
                  <v:stroke weight="0pt" color="#000000" joinstyle="round"/>
                  <v:imagedata o:title=""/>
                  <o:lock v:ext="edit" aspectratio="f"/>
                </v:shape>
                <v:shape id="任意多边形 47" o:spid="_x0000_s1026" o:spt="100" style="position:absolute;left:4435;top:409;height:237;width:687;" fillcolor="#000000" filled="t" stroked="f" coordsize="687,237" o:gfxdata="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seKbLsAAADb&#10;AAAADwAAAAAAAAABACAAAAAiAAAAZHJzL2Rvd25yZXYueG1sUEsBAhQAFAAAAAgAh07iQDMvBZ47&#10;AAAAOQAAABAAAAAAAAAAAQAgAAAACgEAAGRycy9zaGFwZXhtbC54bWxQSwUGAAAAAAYABgBbAQAA&#10;tAMAAAAA&#10;" path="m38,155l19,155,73,236,84,236,89,216,78,216,38,155xm687,0l132,0,78,216,89,216,140,10,687,10,687,0xm30,142l0,159,4,164,19,155,38,155,30,142xe">
                  <v:fill on="t" focussize="0,0"/>
                  <v:stroke on="f"/>
                  <v:imagedata o:title=""/>
                  <o:lock v:ext="edit" aspectratio="f"/>
                </v:shape>
                <v:line id="直线 48" o:spid="_x0000_s1026" o:spt="20" style="position:absolute;left:4418;top:380;height:0;width:721;" filled="f" stroked="t" coordsize="21600,21600" o:gfxdata="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KsT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31259842519685pt" color="#000000" joinstyle="round"/>
                  <v:imagedata o:title=""/>
                  <o:lock v:ext="edit" aspectratio="f"/>
                </v:line>
                <v:shape id="文本框 49" o:spid="_x0000_s1026" o:spt="202" type="#_x0000_t202" style="position:absolute;left:4418;top:374;height:300;width:722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0"/>
                          <w:ind w:left="172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2 </w:t>
                        </w:r>
                        <w:r>
                          <w:rPr>
                            <w:rFonts w:ascii="Symbol" w:hAnsi="Symbol"/>
                            <w:sz w:val="22"/>
                          </w:rPr>
                          <w:t></w:t>
                        </w:r>
                        <w:r>
                          <w:rPr>
                            <w:sz w:val="22"/>
                          </w:rPr>
                          <w:t xml:space="preserve"> 3</w:t>
                        </w:r>
                        <w:r>
                          <w:rPr>
                            <w:i/>
                            <w:sz w:val="22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pacing w:val="1"/>
          <w:w w:val="99"/>
          <w:sz w:val="21"/>
        </w:rPr>
        <w:t>2</w:t>
      </w:r>
      <w:r>
        <w:rPr>
          <w:spacing w:val="-2"/>
          <w:w w:val="99"/>
          <w:sz w:val="21"/>
        </w:rPr>
        <w:t>4</w:t>
      </w:r>
      <w:r>
        <w:rPr>
          <w:rFonts w:hint="eastAsia" w:ascii="宋体" w:hAnsi="宋体" w:eastAsia="宋体"/>
          <w:spacing w:val="-104"/>
          <w:w w:val="99"/>
          <w:sz w:val="21"/>
        </w:rPr>
        <w:t>．</w:t>
      </w:r>
      <w:r>
        <w:rPr>
          <w:rFonts w:hint="eastAsia" w:ascii="宋体" w:hAnsi="宋体" w:eastAsia="宋体"/>
          <w:spacing w:val="-1"/>
          <w:w w:val="99"/>
          <w:sz w:val="21"/>
        </w:rPr>
        <w:t>（</w:t>
      </w:r>
      <w:r>
        <w:rPr>
          <w:rFonts w:hint="eastAsia" w:ascii="宋体" w:hAnsi="宋体" w:eastAsia="宋体"/>
          <w:spacing w:val="2"/>
          <w:w w:val="99"/>
          <w:sz w:val="21"/>
        </w:rPr>
        <w:t>本</w:t>
      </w:r>
      <w:r>
        <w:rPr>
          <w:rFonts w:hint="eastAsia" w:ascii="宋体" w:hAnsi="宋体" w:eastAsia="宋体"/>
          <w:spacing w:val="-1"/>
          <w:w w:val="99"/>
          <w:sz w:val="21"/>
        </w:rPr>
        <w:t>题</w:t>
      </w:r>
      <w:r>
        <w:rPr>
          <w:rFonts w:hint="eastAsia" w:ascii="宋体" w:hAnsi="宋体" w:eastAsia="宋体"/>
          <w:spacing w:val="2"/>
          <w:w w:val="99"/>
          <w:sz w:val="21"/>
        </w:rPr>
        <w:t>满</w:t>
      </w:r>
      <w:r>
        <w:rPr>
          <w:rFonts w:hint="eastAsia" w:ascii="宋体" w:hAnsi="宋体" w:eastAsia="宋体"/>
          <w:w w:val="99"/>
          <w:sz w:val="21"/>
        </w:rPr>
        <w:t>分</w:t>
      </w:r>
      <w:r>
        <w:rPr>
          <w:rFonts w:hint="eastAsia" w:ascii="宋体" w:hAnsi="宋体" w:eastAsia="宋体"/>
          <w:spacing w:val="-53"/>
          <w:sz w:val="21"/>
        </w:rPr>
        <w:t xml:space="preserve"> </w:t>
      </w:r>
      <w:r>
        <w:rPr>
          <w:w w:val="99"/>
          <w:sz w:val="21"/>
        </w:rPr>
        <w:t>8</w:t>
      </w:r>
      <w:r>
        <w:rPr>
          <w:spacing w:val="1"/>
          <w:sz w:val="21"/>
        </w:rPr>
        <w:t xml:space="preserve"> </w:t>
      </w:r>
      <w:r>
        <w:rPr>
          <w:rFonts w:hint="eastAsia" w:ascii="宋体" w:hAnsi="宋体" w:eastAsia="宋体"/>
          <w:spacing w:val="-1"/>
          <w:w w:val="99"/>
          <w:sz w:val="21"/>
        </w:rPr>
        <w:t>分</w:t>
      </w:r>
      <w:r>
        <w:rPr>
          <w:rFonts w:hint="eastAsia" w:ascii="宋体" w:hAnsi="宋体" w:eastAsia="宋体"/>
          <w:spacing w:val="2"/>
          <w:w w:val="99"/>
          <w:sz w:val="21"/>
        </w:rPr>
        <w:t>）</w:t>
      </w:r>
      <w:r>
        <w:rPr>
          <w:rFonts w:hint="eastAsia" w:ascii="宋体" w:hAnsi="宋体" w:eastAsia="宋体"/>
          <w:spacing w:val="-1"/>
          <w:w w:val="99"/>
          <w:sz w:val="21"/>
        </w:rPr>
        <w:t>计</w:t>
      </w:r>
      <w:r>
        <w:rPr>
          <w:rFonts w:hint="eastAsia" w:ascii="宋体" w:hAnsi="宋体" w:eastAsia="宋体"/>
          <w:spacing w:val="42"/>
          <w:w w:val="99"/>
          <w:sz w:val="21"/>
        </w:rPr>
        <w:t>算</w:t>
      </w:r>
      <w:r>
        <w:rPr>
          <w:rFonts w:ascii="Symbol" w:hAnsi="Symbol" w:eastAsia="Symbol"/>
          <w:position w:val="-7"/>
          <w:sz w:val="33"/>
        </w:rPr>
        <w:t></w:t>
      </w:r>
      <w:r>
        <w:rPr>
          <w:position w:val="-7"/>
          <w:sz w:val="33"/>
        </w:rPr>
        <w:tab/>
      </w:r>
      <w:r>
        <w:rPr>
          <w:rFonts w:hint="eastAsia" w:ascii="宋体" w:hAnsi="宋体" w:eastAsia="宋体"/>
          <w:position w:val="14"/>
          <w:sz w:val="22"/>
        </w:rPr>
        <w:t>d</w:t>
      </w:r>
      <w:r>
        <w:rPr>
          <w:rFonts w:hint="eastAsia" w:ascii="宋体" w:hAnsi="宋体" w:eastAsia="宋体"/>
          <w:spacing w:val="-87"/>
          <w:position w:val="14"/>
          <w:sz w:val="22"/>
        </w:rPr>
        <w:t xml:space="preserve"> </w:t>
      </w:r>
      <w:r>
        <w:rPr>
          <w:i/>
          <w:position w:val="14"/>
          <w:sz w:val="22"/>
        </w:rPr>
        <w:t>x</w:t>
      </w:r>
      <w:r>
        <w:rPr>
          <w:i/>
          <w:position w:val="14"/>
          <w:sz w:val="22"/>
        </w:rPr>
        <w:tab/>
      </w:r>
      <w:r>
        <w:rPr>
          <w:rFonts w:hint="eastAsia" w:ascii="宋体" w:hAnsi="宋体" w:eastAsia="宋体"/>
          <w:w w:val="99"/>
          <w:sz w:val="21"/>
        </w:rPr>
        <w:t>．</w:t>
      </w:r>
    </w:p>
    <w:p>
      <w:pPr>
        <w:pStyle w:val="5"/>
        <w:spacing w:before="77" w:line="417" w:lineRule="auto"/>
        <w:ind w:left="118" w:right="211" w:firstLine="420"/>
      </w:pPr>
      <w:r>
        <w:rPr>
          <w:rFonts w:ascii="Times New Roman" w:eastAsia="Times New Roman"/>
          <w:spacing w:val="1"/>
          <w:w w:val="99"/>
        </w:rPr>
        <w:t>2</w:t>
      </w:r>
      <w:r>
        <w:rPr>
          <w:rFonts w:ascii="Times New Roman" w:eastAsia="Times New Roman"/>
          <w:spacing w:val="-2"/>
          <w:w w:val="99"/>
        </w:rPr>
        <w:t>5</w:t>
      </w:r>
      <w:r>
        <w:rPr>
          <w:spacing w:val="-106"/>
          <w:w w:val="99"/>
        </w:rPr>
        <w:t>．</w:t>
      </w:r>
      <w:r>
        <w:rPr>
          <w:spacing w:val="2"/>
          <w:w w:val="99"/>
        </w:rPr>
        <w:t>（</w:t>
      </w:r>
      <w:r>
        <w:rPr>
          <w:w w:val="99"/>
        </w:rPr>
        <w:t>本题满分</w:t>
      </w:r>
      <w:r>
        <w:rPr>
          <w:spacing w:val="-53"/>
        </w:rPr>
        <w:t xml:space="preserve"> </w:t>
      </w:r>
      <w:r>
        <w:rPr>
          <w:rFonts w:ascii="Times New Roman" w:eastAsia="Times New Roman"/>
          <w:w w:val="99"/>
        </w:rPr>
        <w:t>8</w:t>
      </w:r>
      <w:r>
        <w:rPr>
          <w:rFonts w:ascii="Times New Roman" w:eastAsia="Times New Roman"/>
        </w:rPr>
        <w:t xml:space="preserve"> </w:t>
      </w:r>
      <w:r>
        <w:rPr>
          <w:spacing w:val="-1"/>
          <w:w w:val="99"/>
        </w:rPr>
        <w:t>分）甲、乙两人独立地射击同一目标，其命中的概率分别为</w:t>
      </w:r>
      <w:r>
        <w:rPr>
          <w:spacing w:val="-53"/>
        </w:rPr>
        <w:t xml:space="preserve"> </w:t>
      </w:r>
      <w:r>
        <w:rPr>
          <w:rFonts w:ascii="Times New Roman" w:eastAsia="Times New Roman"/>
          <w:spacing w:val="1"/>
          <w:w w:val="99"/>
        </w:rPr>
        <w:t>0</w:t>
      </w:r>
      <w:r>
        <w:rPr>
          <w:rFonts w:ascii="Times New Roman" w:eastAsia="Times New Roman"/>
          <w:w w:val="99"/>
        </w:rPr>
        <w:t>.</w:t>
      </w:r>
      <w:r>
        <w:rPr>
          <w:rFonts w:ascii="Times New Roman" w:eastAsia="Times New Roman"/>
          <w:spacing w:val="-2"/>
          <w:w w:val="99"/>
        </w:rPr>
        <w:t>8</w:t>
      </w:r>
      <w:r>
        <w:rPr>
          <w:spacing w:val="-1"/>
          <w:w w:val="99"/>
        </w:rPr>
        <w:t>、</w:t>
      </w:r>
      <w:r>
        <w:rPr>
          <w:rFonts w:ascii="Times New Roman" w:eastAsia="Times New Roman"/>
          <w:spacing w:val="1"/>
          <w:w w:val="99"/>
        </w:rPr>
        <w:t>0</w:t>
      </w:r>
      <w:r>
        <w:rPr>
          <w:rFonts w:ascii="Times New Roman" w:eastAsia="Times New Roman"/>
          <w:w w:val="99"/>
        </w:rPr>
        <w:t>.</w:t>
      </w:r>
      <w:r>
        <w:rPr>
          <w:rFonts w:ascii="Times New Roman" w:eastAsia="Times New Roman"/>
          <w:spacing w:val="1"/>
          <w:w w:val="99"/>
        </w:rPr>
        <w:t>7</w:t>
      </w:r>
      <w:r>
        <w:rPr>
          <w:spacing w:val="-1"/>
          <w:w w:val="99"/>
        </w:rPr>
        <w:t>．求两人</w:t>
      </w:r>
      <w:r>
        <w:rPr>
          <w:spacing w:val="-1"/>
        </w:rPr>
        <w:t>各射击一次，目标被命中的概率．</w:t>
      </w:r>
    </w:p>
    <w:p>
      <w:pPr>
        <w:spacing w:after="0" w:line="417" w:lineRule="auto"/>
        <w:sectPr>
          <w:type w:val="continuous"/>
          <w:pgSz w:w="11910" w:h="16840"/>
          <w:pgMar w:top="1380" w:right="1200" w:bottom="780" w:left="1300" w:header="720" w:footer="720" w:gutter="0"/>
        </w:sectPr>
      </w:pPr>
    </w:p>
    <w:p>
      <w:pPr>
        <w:pStyle w:val="5"/>
        <w:spacing w:before="1"/>
        <w:rPr>
          <w:sz w:val="9"/>
        </w:rPr>
      </w:pPr>
    </w:p>
    <w:p>
      <w:pPr>
        <w:spacing w:before="100" w:line="415" w:lineRule="auto"/>
        <w:ind w:left="118" w:right="215" w:firstLine="420"/>
        <w:jc w:val="left"/>
        <w:rPr>
          <w:sz w:val="25"/>
        </w:rPr>
      </w:pPr>
      <w:r>
        <w:rPr>
          <w:spacing w:val="1"/>
          <w:w w:val="99"/>
          <w:sz w:val="21"/>
        </w:rPr>
        <w:t>2</w:t>
      </w:r>
      <w:r>
        <w:rPr>
          <w:spacing w:val="-2"/>
          <w:w w:val="99"/>
          <w:sz w:val="21"/>
        </w:rPr>
        <w:t>6</w:t>
      </w:r>
      <w:r>
        <w:rPr>
          <w:rFonts w:hint="eastAsia" w:ascii="宋体" w:hAnsi="宋体" w:eastAsia="宋体"/>
          <w:spacing w:val="-116"/>
          <w:w w:val="99"/>
          <w:sz w:val="21"/>
        </w:rPr>
        <w:t>．</w:t>
      </w:r>
      <w:r>
        <w:rPr>
          <w:rFonts w:hint="eastAsia" w:ascii="宋体" w:hAnsi="宋体" w:eastAsia="宋体"/>
          <w:spacing w:val="-1"/>
          <w:w w:val="99"/>
          <w:sz w:val="21"/>
        </w:rPr>
        <w:t>（</w:t>
      </w:r>
      <w:r>
        <w:rPr>
          <w:rFonts w:hint="eastAsia" w:ascii="宋体" w:hAnsi="宋体" w:eastAsia="宋体"/>
          <w:w w:val="99"/>
          <w:sz w:val="21"/>
        </w:rPr>
        <w:t>本题满分</w:t>
      </w:r>
      <w:r>
        <w:rPr>
          <w:rFonts w:hint="eastAsia" w:ascii="宋体" w:hAnsi="宋体" w:eastAsia="宋体"/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1</w:t>
      </w:r>
      <w:r>
        <w:rPr>
          <w:w w:val="99"/>
          <w:sz w:val="21"/>
        </w:rPr>
        <w:t>0</w:t>
      </w:r>
      <w:r>
        <w:rPr>
          <w:spacing w:val="-1"/>
          <w:sz w:val="21"/>
        </w:rPr>
        <w:t xml:space="preserve"> </w:t>
      </w:r>
      <w:r>
        <w:rPr>
          <w:rFonts w:hint="eastAsia" w:ascii="宋体" w:hAnsi="宋体" w:eastAsia="宋体"/>
          <w:spacing w:val="2"/>
          <w:w w:val="99"/>
          <w:sz w:val="21"/>
        </w:rPr>
        <w:t>分</w:t>
      </w:r>
      <w:r>
        <w:rPr>
          <w:rFonts w:hint="eastAsia" w:ascii="宋体" w:hAnsi="宋体" w:eastAsia="宋体"/>
          <w:spacing w:val="-13"/>
          <w:w w:val="99"/>
          <w:sz w:val="21"/>
        </w:rPr>
        <w:t>）</w:t>
      </w:r>
      <w:r>
        <w:rPr>
          <w:rFonts w:hint="eastAsia" w:ascii="宋体" w:hAnsi="宋体" w:eastAsia="宋体"/>
          <w:w w:val="99"/>
          <w:sz w:val="21"/>
        </w:rPr>
        <w:t>求函数</w:t>
      </w:r>
      <w:r>
        <w:rPr>
          <w:rFonts w:hint="eastAsia" w:ascii="宋体" w:hAnsi="宋体" w:eastAsia="宋体"/>
          <w:spacing w:val="-30"/>
          <w:sz w:val="21"/>
        </w:rPr>
        <w:t xml:space="preserve"> </w:t>
      </w:r>
      <w:r>
        <w:rPr>
          <w:i/>
          <w:sz w:val="20"/>
        </w:rPr>
        <w:t>f</w:t>
      </w:r>
      <w:r>
        <w:rPr>
          <w:i/>
          <w:spacing w:val="-3"/>
          <w:sz w:val="20"/>
        </w:rPr>
        <w:t xml:space="preserve"> </w:t>
      </w:r>
      <w:r>
        <w:rPr>
          <w:spacing w:val="14"/>
          <w:sz w:val="20"/>
        </w:rPr>
        <w:t>(</w:t>
      </w:r>
      <w:r>
        <w:rPr>
          <w:i/>
          <w:spacing w:val="4"/>
          <w:sz w:val="20"/>
        </w:rPr>
        <w:t>x</w:t>
      </w:r>
      <w:r>
        <w:rPr>
          <w:spacing w:val="-1"/>
          <w:sz w:val="20"/>
        </w:rPr>
        <w:t xml:space="preserve">) </w:t>
      </w:r>
      <w:r>
        <w:rPr>
          <w:rFonts w:ascii="Symbol" w:hAnsi="Symbol" w:eastAsia="Symbol"/>
          <w:sz w:val="20"/>
        </w:rPr>
        <w:t></w:t>
      </w:r>
      <w:r>
        <w:rPr>
          <w:spacing w:val="9"/>
          <w:sz w:val="20"/>
        </w:rPr>
        <w:t xml:space="preserve"> </w:t>
      </w:r>
      <w:r>
        <w:rPr>
          <w:i/>
          <w:sz w:val="20"/>
        </w:rPr>
        <w:t>x</w:t>
      </w:r>
      <w:r>
        <w:rPr>
          <w:i/>
          <w:spacing w:val="-31"/>
          <w:sz w:val="20"/>
        </w:rPr>
        <w:t xml:space="preserve"> </w:t>
      </w:r>
      <w:r>
        <w:rPr>
          <w:w w:val="108"/>
          <w:sz w:val="20"/>
          <w:vertAlign w:val="superscript"/>
        </w:rPr>
        <w:t>3</w:t>
      </w:r>
      <w:r>
        <w:rPr>
          <w:spacing w:val="12"/>
          <w:sz w:val="20"/>
          <w:vertAlign w:val="baseline"/>
        </w:rPr>
        <w:t xml:space="preserve"> </w:t>
      </w:r>
      <w:r>
        <w:rPr>
          <w:rFonts w:ascii="Symbol" w:hAnsi="Symbol" w:eastAsia="Symbol"/>
          <w:sz w:val="20"/>
          <w:vertAlign w:val="baseline"/>
        </w:rPr>
        <w:t></w:t>
      </w:r>
      <w:r>
        <w:rPr>
          <w:spacing w:val="-3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x</w:t>
      </w:r>
      <w:r>
        <w:rPr>
          <w:i/>
          <w:spacing w:val="-27"/>
          <w:sz w:val="20"/>
          <w:vertAlign w:val="baseline"/>
        </w:rPr>
        <w:t xml:space="preserve"> </w:t>
      </w:r>
      <w:r>
        <w:rPr>
          <w:w w:val="108"/>
          <w:sz w:val="20"/>
          <w:vertAlign w:val="superscript"/>
        </w:rPr>
        <w:t>2</w:t>
      </w:r>
      <w:r>
        <w:rPr>
          <w:spacing w:val="16"/>
          <w:sz w:val="20"/>
          <w:vertAlign w:val="baseline"/>
        </w:rPr>
        <w:t xml:space="preserve"> </w:t>
      </w:r>
      <w:r>
        <w:rPr>
          <w:rFonts w:ascii="Symbol" w:hAnsi="Symbol" w:eastAsia="Symbol"/>
          <w:sz w:val="20"/>
          <w:vertAlign w:val="baseline"/>
        </w:rPr>
        <w:t></w:t>
      </w:r>
      <w:r>
        <w:rPr>
          <w:spacing w:val="-25"/>
          <w:sz w:val="20"/>
          <w:vertAlign w:val="baseline"/>
        </w:rPr>
        <w:t xml:space="preserve"> </w:t>
      </w:r>
      <w:r>
        <w:rPr>
          <w:spacing w:val="9"/>
          <w:sz w:val="20"/>
          <w:vertAlign w:val="baseline"/>
        </w:rPr>
        <w:t>8</w:t>
      </w:r>
      <w:r>
        <w:rPr>
          <w:i/>
          <w:sz w:val="20"/>
          <w:vertAlign w:val="baseline"/>
        </w:rPr>
        <w:t>x</w:t>
      </w:r>
      <w:r>
        <w:rPr>
          <w:i/>
          <w:spacing w:val="-13"/>
          <w:sz w:val="20"/>
          <w:vertAlign w:val="baseline"/>
        </w:rPr>
        <w:t xml:space="preserve"> </w:t>
      </w:r>
      <w:r>
        <w:rPr>
          <w:rFonts w:ascii="Symbol" w:hAnsi="Symbol" w:eastAsia="Symbol"/>
          <w:sz w:val="20"/>
          <w:vertAlign w:val="baseline"/>
        </w:rPr>
        <w:t></w:t>
      </w:r>
      <w:r>
        <w:rPr>
          <w:spacing w:val="-22"/>
          <w:sz w:val="20"/>
          <w:vertAlign w:val="baseline"/>
        </w:rPr>
        <w:t xml:space="preserve"> </w:t>
      </w:r>
      <w:r>
        <w:rPr>
          <w:sz w:val="20"/>
          <w:vertAlign w:val="baseline"/>
        </w:rPr>
        <w:t>5</w:t>
      </w:r>
      <w:r>
        <w:rPr>
          <w:spacing w:val="-7"/>
          <w:sz w:val="20"/>
          <w:vertAlign w:val="baseline"/>
        </w:rPr>
        <w:t xml:space="preserve"> </w:t>
      </w:r>
      <w:r>
        <w:rPr>
          <w:rFonts w:hint="eastAsia" w:ascii="宋体" w:hAnsi="宋体" w:eastAsia="宋体"/>
          <w:spacing w:val="-2"/>
          <w:w w:val="99"/>
          <w:sz w:val="21"/>
          <w:vertAlign w:val="baseline"/>
        </w:rPr>
        <w:t>的单调区间和极值，并求</w:t>
      </w:r>
      <w:r>
        <w:rPr>
          <w:rFonts w:hint="eastAsia" w:ascii="宋体" w:hAnsi="宋体" w:eastAsia="宋体"/>
          <w:spacing w:val="-32"/>
          <w:sz w:val="21"/>
          <w:vertAlign w:val="baseline"/>
        </w:rPr>
        <w:t xml:space="preserve"> </w:t>
      </w:r>
      <w:r>
        <w:rPr>
          <w:i/>
          <w:sz w:val="20"/>
          <w:vertAlign w:val="baseline"/>
        </w:rPr>
        <w:t>f</w:t>
      </w:r>
      <w:r>
        <w:rPr>
          <w:i/>
          <w:spacing w:val="-3"/>
          <w:sz w:val="20"/>
          <w:vertAlign w:val="baseline"/>
        </w:rPr>
        <w:t xml:space="preserve"> </w:t>
      </w:r>
      <w:r>
        <w:rPr>
          <w:spacing w:val="14"/>
          <w:sz w:val="20"/>
          <w:vertAlign w:val="baseline"/>
        </w:rPr>
        <w:t>(</w:t>
      </w:r>
      <w:r>
        <w:rPr>
          <w:i/>
          <w:spacing w:val="4"/>
          <w:sz w:val="20"/>
          <w:vertAlign w:val="baseline"/>
        </w:rPr>
        <w:t>x</w:t>
      </w:r>
      <w:r>
        <w:rPr>
          <w:spacing w:val="-5"/>
          <w:sz w:val="20"/>
          <w:vertAlign w:val="baseline"/>
        </w:rPr>
        <w:t xml:space="preserve">) </w:t>
      </w:r>
      <w:r>
        <w:rPr>
          <w:rFonts w:hint="eastAsia" w:ascii="宋体" w:hAnsi="宋体" w:eastAsia="宋体"/>
          <w:spacing w:val="20"/>
          <w:w w:val="99"/>
          <w:sz w:val="21"/>
          <w:vertAlign w:val="baseline"/>
        </w:rPr>
        <w:t>在</w:t>
      </w:r>
      <w:r>
        <w:rPr>
          <w:spacing w:val="6"/>
          <w:w w:val="99"/>
          <w:sz w:val="22"/>
          <w:vertAlign w:val="baseline"/>
        </w:rPr>
        <w:t>[</w:t>
      </w:r>
      <w:r>
        <w:rPr>
          <w:rFonts w:ascii="Symbol" w:hAnsi="Symbol" w:eastAsia="Symbol"/>
          <w:spacing w:val="-1"/>
          <w:w w:val="99"/>
          <w:sz w:val="22"/>
          <w:vertAlign w:val="baseline"/>
        </w:rPr>
        <w:t></w:t>
      </w:r>
      <w:r>
        <w:rPr>
          <w:spacing w:val="-4"/>
          <w:w w:val="99"/>
          <w:sz w:val="22"/>
          <w:vertAlign w:val="baseline"/>
        </w:rPr>
        <w:t>4</w:t>
      </w:r>
      <w:r>
        <w:rPr>
          <w:w w:val="99"/>
          <w:sz w:val="22"/>
          <w:vertAlign w:val="baseline"/>
        </w:rPr>
        <w:t>,</w:t>
      </w:r>
      <w:r>
        <w:rPr>
          <w:spacing w:val="-19"/>
          <w:sz w:val="22"/>
          <w:vertAlign w:val="baseline"/>
        </w:rPr>
        <w:t xml:space="preserve"> </w:t>
      </w:r>
      <w:r>
        <w:rPr>
          <w:spacing w:val="3"/>
          <w:w w:val="99"/>
          <w:sz w:val="22"/>
          <w:vertAlign w:val="baseline"/>
        </w:rPr>
        <w:t>1</w:t>
      </w:r>
      <w:r>
        <w:rPr>
          <w:w w:val="99"/>
          <w:sz w:val="22"/>
          <w:vertAlign w:val="baseline"/>
        </w:rPr>
        <w:t>]</w:t>
      </w:r>
      <w:r>
        <w:rPr>
          <w:spacing w:val="-19"/>
          <w:sz w:val="22"/>
          <w:vertAlign w:val="baseline"/>
        </w:rPr>
        <w:t xml:space="preserve"> </w:t>
      </w:r>
      <w:r>
        <w:rPr>
          <w:rFonts w:hint="eastAsia" w:ascii="宋体" w:hAnsi="宋体" w:eastAsia="宋体"/>
          <w:spacing w:val="-5"/>
          <w:w w:val="99"/>
          <w:sz w:val="21"/>
          <w:vertAlign w:val="baseline"/>
        </w:rPr>
        <w:t>上的</w:t>
      </w:r>
      <w:r>
        <w:rPr>
          <w:rFonts w:hint="eastAsia" w:ascii="宋体" w:hAnsi="宋体" w:eastAsia="宋体"/>
          <w:sz w:val="21"/>
          <w:vertAlign w:val="baseline"/>
        </w:rPr>
        <w:t>最大值和最小值．</w:t>
      </w:r>
    </w:p>
    <w:p>
      <w:pPr>
        <w:spacing w:before="0"/>
        <w:ind w:left="538" w:right="0" w:firstLine="0"/>
        <w:jc w:val="left"/>
        <w:rPr>
          <w:rFonts w:hint="eastAsia" w:ascii="宋体" w:hAnsi="宋体" w:eastAsia="宋体"/>
          <w:sz w:val="21"/>
        </w:rPr>
      </w:pPr>
      <w:r>
        <w:rPr>
          <w:spacing w:val="1"/>
          <w:w w:val="99"/>
          <w:sz w:val="21"/>
        </w:rPr>
        <w:t>2</w:t>
      </w:r>
      <w:r>
        <w:rPr>
          <w:spacing w:val="-2"/>
          <w:w w:val="99"/>
          <w:sz w:val="21"/>
        </w:rPr>
        <w:t>7</w:t>
      </w:r>
      <w:r>
        <w:rPr>
          <w:rFonts w:hint="eastAsia" w:ascii="宋体" w:hAnsi="宋体" w:eastAsia="宋体"/>
          <w:spacing w:val="-104"/>
          <w:w w:val="99"/>
          <w:sz w:val="21"/>
        </w:rPr>
        <w:t>．</w:t>
      </w:r>
      <w:r>
        <w:rPr>
          <w:rFonts w:hint="eastAsia" w:ascii="宋体" w:hAnsi="宋体" w:eastAsia="宋体"/>
          <w:spacing w:val="-1"/>
          <w:w w:val="99"/>
          <w:sz w:val="21"/>
        </w:rPr>
        <w:t>（</w:t>
      </w:r>
      <w:r>
        <w:rPr>
          <w:rFonts w:hint="eastAsia" w:ascii="宋体" w:hAnsi="宋体" w:eastAsia="宋体"/>
          <w:w w:val="99"/>
          <w:sz w:val="21"/>
        </w:rPr>
        <w:t>本题满分</w:t>
      </w:r>
      <w:r>
        <w:rPr>
          <w:rFonts w:hint="eastAsia" w:ascii="宋体" w:hAnsi="宋体" w:eastAsia="宋体"/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1</w:t>
      </w:r>
      <w:r>
        <w:rPr>
          <w:w w:val="99"/>
          <w:sz w:val="21"/>
        </w:rPr>
        <w:t>0</w:t>
      </w:r>
      <w:r>
        <w:rPr>
          <w:spacing w:val="1"/>
          <w:sz w:val="21"/>
        </w:rPr>
        <w:t xml:space="preserve"> </w:t>
      </w:r>
      <w:r>
        <w:rPr>
          <w:rFonts w:hint="eastAsia" w:ascii="宋体" w:hAnsi="宋体" w:eastAsia="宋体"/>
          <w:spacing w:val="-1"/>
          <w:w w:val="99"/>
          <w:sz w:val="21"/>
        </w:rPr>
        <w:t>分</w:t>
      </w:r>
      <w:r>
        <w:rPr>
          <w:rFonts w:hint="eastAsia" w:ascii="宋体" w:hAnsi="宋体" w:eastAsia="宋体"/>
          <w:spacing w:val="2"/>
          <w:w w:val="99"/>
          <w:sz w:val="21"/>
        </w:rPr>
        <w:t>）</w:t>
      </w:r>
      <w:r>
        <w:rPr>
          <w:rFonts w:hint="eastAsia" w:ascii="宋体" w:hAnsi="宋体" w:eastAsia="宋体"/>
          <w:w w:val="99"/>
          <w:sz w:val="21"/>
        </w:rPr>
        <w:t>设</w:t>
      </w:r>
      <w:r>
        <w:rPr>
          <w:rFonts w:hint="eastAsia" w:ascii="宋体" w:hAnsi="宋体" w:eastAsia="宋体"/>
          <w:spacing w:val="-58"/>
          <w:sz w:val="21"/>
        </w:rPr>
        <w:t xml:space="preserve"> </w:t>
      </w:r>
      <w:r>
        <w:rPr>
          <w:i/>
          <w:sz w:val="22"/>
        </w:rPr>
        <w:t>z</w:t>
      </w:r>
      <w:r>
        <w:rPr>
          <w:i/>
          <w:spacing w:val="1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pacing w:val="-11"/>
          <w:sz w:val="22"/>
        </w:rPr>
        <w:t xml:space="preserve">  </w:t>
      </w:r>
      <w:r>
        <w:rPr>
          <w:i/>
          <w:sz w:val="22"/>
        </w:rPr>
        <w:t>f</w:t>
      </w:r>
      <w:r>
        <w:rPr>
          <w:i/>
          <w:spacing w:val="-3"/>
          <w:sz w:val="22"/>
        </w:rPr>
        <w:t xml:space="preserve"> </w:t>
      </w:r>
      <w:r>
        <w:rPr>
          <w:spacing w:val="-6"/>
          <w:sz w:val="22"/>
        </w:rPr>
        <w:t xml:space="preserve">( </w:t>
      </w:r>
      <w:r>
        <w:rPr>
          <w:i/>
          <w:spacing w:val="2"/>
          <w:sz w:val="22"/>
        </w:rPr>
        <w:t>x</w:t>
      </w:r>
      <w:r>
        <w:rPr>
          <w:spacing w:val="-2"/>
          <w:sz w:val="22"/>
        </w:rPr>
        <w:t xml:space="preserve">, </w:t>
      </w:r>
      <w:r>
        <w:rPr>
          <w:i/>
          <w:sz w:val="22"/>
        </w:rPr>
        <w:t>y</w:t>
      </w:r>
      <w:r>
        <w:rPr>
          <w:i/>
          <w:spacing w:val="-19"/>
          <w:sz w:val="22"/>
        </w:rPr>
        <w:t xml:space="preserve"> </w:t>
      </w:r>
      <w:r>
        <w:rPr>
          <w:spacing w:val="-11"/>
          <w:sz w:val="22"/>
        </w:rPr>
        <w:t xml:space="preserve">) </w:t>
      </w:r>
      <w:r>
        <w:rPr>
          <w:rFonts w:hint="eastAsia" w:ascii="宋体" w:hAnsi="宋体" w:eastAsia="宋体"/>
          <w:spacing w:val="-1"/>
          <w:w w:val="99"/>
          <w:sz w:val="21"/>
        </w:rPr>
        <w:t>是由方程</w:t>
      </w:r>
      <w:r>
        <w:rPr>
          <w:rFonts w:hint="eastAsia" w:ascii="宋体" w:hAnsi="宋体" w:eastAsia="宋体"/>
          <w:spacing w:val="-69"/>
          <w:sz w:val="21"/>
        </w:rPr>
        <w:t xml:space="preserve"> </w:t>
      </w:r>
      <w:r>
        <w:rPr>
          <w:i/>
          <w:sz w:val="22"/>
        </w:rPr>
        <w:t>e</w:t>
      </w:r>
      <w:r>
        <w:rPr>
          <w:i/>
          <w:spacing w:val="-29"/>
          <w:sz w:val="22"/>
        </w:rPr>
        <w:t xml:space="preserve"> </w:t>
      </w:r>
      <w:r>
        <w:rPr>
          <w:i/>
          <w:w w:val="107"/>
          <w:sz w:val="22"/>
          <w:vertAlign w:val="superscript"/>
        </w:rPr>
        <w:t>z</w:t>
      </w:r>
      <w:r>
        <w:rPr>
          <w:i/>
          <w:spacing w:val="-12"/>
          <w:sz w:val="22"/>
          <w:vertAlign w:val="baseline"/>
        </w:rPr>
        <w:t xml:space="preserve">  </w:t>
      </w:r>
      <w:r>
        <w:rPr>
          <w:rFonts w:ascii="Symbol" w:hAnsi="Symbol" w:eastAsia="Symbol"/>
          <w:sz w:val="22"/>
          <w:vertAlign w:val="baseline"/>
        </w:rPr>
        <w:t></w:t>
      </w:r>
      <w:r>
        <w:rPr>
          <w:spacing w:val="4"/>
          <w:sz w:val="22"/>
          <w:vertAlign w:val="baseline"/>
        </w:rPr>
        <w:t xml:space="preserve"> </w:t>
      </w:r>
      <w:r>
        <w:rPr>
          <w:i/>
          <w:spacing w:val="-1"/>
          <w:sz w:val="22"/>
          <w:vertAlign w:val="baseline"/>
        </w:rPr>
        <w:t>xy</w:t>
      </w:r>
      <w:r>
        <w:rPr>
          <w:i/>
          <w:sz w:val="22"/>
          <w:vertAlign w:val="baseline"/>
        </w:rPr>
        <w:t>z</w:t>
      </w:r>
      <w:r>
        <w:rPr>
          <w:i/>
          <w:spacing w:val="-1"/>
          <w:sz w:val="22"/>
          <w:vertAlign w:val="baseline"/>
        </w:rPr>
        <w:t xml:space="preserve"> </w:t>
      </w:r>
      <w:r>
        <w:rPr>
          <w:rFonts w:ascii="Symbol" w:hAnsi="Symbol" w:eastAsia="Symbol"/>
          <w:sz w:val="22"/>
          <w:vertAlign w:val="baseline"/>
        </w:rPr>
        <w:t></w:t>
      </w:r>
      <w:r>
        <w:rPr>
          <w:spacing w:val="-10"/>
          <w:sz w:val="22"/>
          <w:vertAlign w:val="baseline"/>
        </w:rPr>
        <w:t xml:space="preserve"> </w:t>
      </w:r>
      <w:r>
        <w:rPr>
          <w:sz w:val="22"/>
          <w:vertAlign w:val="baseline"/>
        </w:rPr>
        <w:t>0</w:t>
      </w:r>
      <w:r>
        <w:rPr>
          <w:spacing w:val="-25"/>
          <w:sz w:val="22"/>
          <w:vertAlign w:val="baseline"/>
        </w:rPr>
        <w:t xml:space="preserve"> </w:t>
      </w:r>
      <w:r>
        <w:rPr>
          <w:rFonts w:hint="eastAsia" w:ascii="宋体" w:hAnsi="宋体" w:eastAsia="宋体"/>
          <w:spacing w:val="1"/>
          <w:w w:val="99"/>
          <w:sz w:val="21"/>
          <w:vertAlign w:val="baseline"/>
        </w:rPr>
        <w:t>所确定的二元隐函数，求</w:t>
      </w:r>
      <w:r>
        <w:rPr>
          <w:rFonts w:hint="eastAsia" w:ascii="宋体" w:hAnsi="宋体" w:eastAsia="宋体"/>
          <w:sz w:val="22"/>
          <w:vertAlign w:val="baseline"/>
        </w:rPr>
        <w:t>d</w:t>
      </w:r>
      <w:r>
        <w:rPr>
          <w:rFonts w:hint="eastAsia" w:ascii="宋体" w:hAnsi="宋体" w:eastAsia="宋体"/>
          <w:spacing w:val="-87"/>
          <w:sz w:val="22"/>
          <w:vertAlign w:val="baseline"/>
        </w:rPr>
        <w:t xml:space="preserve"> </w:t>
      </w:r>
      <w:r>
        <w:rPr>
          <w:i/>
          <w:sz w:val="22"/>
          <w:vertAlign w:val="baseline"/>
        </w:rPr>
        <w:t>z</w:t>
      </w:r>
      <w:r>
        <w:rPr>
          <w:i/>
          <w:spacing w:val="-2"/>
          <w:sz w:val="22"/>
          <w:vertAlign w:val="baseline"/>
        </w:rPr>
        <w:t xml:space="preserve"> </w:t>
      </w:r>
      <w:r>
        <w:rPr>
          <w:rFonts w:hint="eastAsia" w:ascii="宋体" w:hAnsi="宋体" w:eastAsia="宋体"/>
          <w:w w:val="99"/>
          <w:sz w:val="21"/>
          <w:vertAlign w:val="baseline"/>
        </w:rPr>
        <w:t>．</w:t>
      </w:r>
    </w:p>
    <w:p>
      <w:pPr>
        <w:pStyle w:val="5"/>
        <w:spacing w:before="5"/>
        <w:rPr>
          <w:sz w:val="30"/>
        </w:rPr>
      </w:pPr>
    </w:p>
    <w:p>
      <w:pPr>
        <w:spacing w:before="0" w:line="535" w:lineRule="auto"/>
        <w:ind w:left="118" w:right="110" w:firstLine="420"/>
        <w:jc w:val="left"/>
        <w:rPr>
          <w:rFonts w:hint="eastAsia" w:ascii="宋体" w:hAnsi="宋体" w:eastAsia="宋体"/>
          <w:sz w:val="21"/>
        </w:rPr>
      </w:pPr>
      <w:r>
        <w:rPr>
          <w:spacing w:val="1"/>
          <w:w w:val="99"/>
          <w:sz w:val="21"/>
        </w:rPr>
        <w:t>2</w:t>
      </w:r>
      <w:r>
        <w:rPr>
          <w:spacing w:val="-2"/>
          <w:w w:val="99"/>
          <w:sz w:val="21"/>
        </w:rPr>
        <w:t>8</w:t>
      </w:r>
      <w:r>
        <w:rPr>
          <w:rFonts w:hint="eastAsia" w:ascii="宋体" w:hAnsi="宋体" w:eastAsia="宋体"/>
          <w:spacing w:val="-161"/>
          <w:w w:val="99"/>
          <w:sz w:val="21"/>
        </w:rPr>
        <w:t>．</w:t>
      </w:r>
      <w:r>
        <w:rPr>
          <w:rFonts w:hint="eastAsia" w:ascii="宋体" w:hAnsi="宋体" w:eastAsia="宋体"/>
          <w:spacing w:val="-1"/>
          <w:w w:val="99"/>
          <w:sz w:val="21"/>
        </w:rPr>
        <w:t>（</w:t>
      </w:r>
      <w:r>
        <w:rPr>
          <w:rFonts w:hint="eastAsia" w:ascii="宋体" w:hAnsi="宋体" w:eastAsia="宋体"/>
          <w:w w:val="99"/>
          <w:sz w:val="21"/>
        </w:rPr>
        <w:t>本题满分</w:t>
      </w:r>
      <w:r>
        <w:rPr>
          <w:rFonts w:hint="eastAsia" w:ascii="宋体" w:hAnsi="宋体" w:eastAsia="宋体"/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1</w:t>
      </w:r>
      <w:r>
        <w:rPr>
          <w:w w:val="99"/>
          <w:sz w:val="21"/>
        </w:rPr>
        <w:t>0</w:t>
      </w:r>
      <w:r>
        <w:rPr>
          <w:spacing w:val="1"/>
          <w:sz w:val="21"/>
        </w:rPr>
        <w:t xml:space="preserve"> </w:t>
      </w:r>
      <w:r>
        <w:rPr>
          <w:rFonts w:hint="eastAsia" w:ascii="宋体" w:hAnsi="宋体" w:eastAsia="宋体"/>
          <w:spacing w:val="-1"/>
          <w:w w:val="99"/>
          <w:sz w:val="21"/>
        </w:rPr>
        <w:t>分</w:t>
      </w:r>
      <w:r>
        <w:rPr>
          <w:rFonts w:hint="eastAsia" w:ascii="宋体" w:hAnsi="宋体" w:eastAsia="宋体"/>
          <w:spacing w:val="-58"/>
          <w:w w:val="99"/>
          <w:sz w:val="21"/>
        </w:rPr>
        <w:t>）</w:t>
      </w:r>
      <w:r>
        <w:rPr>
          <w:rFonts w:hint="eastAsia" w:ascii="宋体" w:hAnsi="宋体" w:eastAsia="宋体"/>
          <w:spacing w:val="-1"/>
          <w:w w:val="99"/>
          <w:sz w:val="21"/>
        </w:rPr>
        <w:t>求由抛物线</w:t>
      </w:r>
      <w:r>
        <w:rPr>
          <w:rFonts w:hint="eastAsia" w:ascii="宋体" w:hAnsi="宋体" w:eastAsia="宋体"/>
          <w:spacing w:val="-46"/>
          <w:sz w:val="21"/>
        </w:rPr>
        <w:t xml:space="preserve"> </w:t>
      </w:r>
      <w:r>
        <w:rPr>
          <w:i/>
          <w:sz w:val="22"/>
        </w:rPr>
        <w:t xml:space="preserve">y </w:t>
      </w:r>
      <w:r>
        <w:rPr>
          <w:rFonts w:ascii="Symbol" w:hAnsi="Symbol" w:eastAsia="Symbol"/>
          <w:sz w:val="22"/>
        </w:rPr>
        <w:t></w:t>
      </w:r>
      <w:r>
        <w:rPr>
          <w:spacing w:val="4"/>
          <w:sz w:val="22"/>
        </w:rPr>
        <w:t xml:space="preserve"> </w:t>
      </w:r>
      <w:r>
        <w:rPr>
          <w:i/>
          <w:spacing w:val="10"/>
          <w:sz w:val="22"/>
        </w:rPr>
        <w:t>x</w:t>
      </w:r>
      <w:r>
        <w:rPr>
          <w:w w:val="106"/>
          <w:position w:val="10"/>
          <w:sz w:val="12"/>
        </w:rPr>
        <w:t>2</w:t>
      </w:r>
      <w:r>
        <w:rPr>
          <w:spacing w:val="8"/>
          <w:position w:val="10"/>
          <w:sz w:val="12"/>
        </w:rPr>
        <w:t xml:space="preserve"> </w:t>
      </w:r>
      <w:r>
        <w:rPr>
          <w:rFonts w:hint="eastAsia" w:ascii="宋体" w:hAnsi="宋体" w:eastAsia="宋体"/>
          <w:w w:val="99"/>
          <w:sz w:val="21"/>
        </w:rPr>
        <w:t>与直线</w:t>
      </w:r>
      <w:r>
        <w:rPr>
          <w:rFonts w:hint="eastAsia" w:ascii="宋体" w:hAnsi="宋体" w:eastAsia="宋体"/>
          <w:spacing w:val="-58"/>
          <w:sz w:val="21"/>
        </w:rPr>
        <w:t xml:space="preserve"> </w:t>
      </w:r>
      <w:r>
        <w:rPr>
          <w:i/>
          <w:sz w:val="22"/>
        </w:rPr>
        <w:t>x</w:t>
      </w:r>
      <w:r>
        <w:rPr>
          <w:i/>
          <w:spacing w:val="-4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pacing w:val="-31"/>
          <w:sz w:val="22"/>
        </w:rPr>
        <w:t xml:space="preserve"> </w:t>
      </w:r>
      <w:r>
        <w:rPr>
          <w:sz w:val="22"/>
        </w:rPr>
        <w:t>1</w:t>
      </w:r>
      <w:r>
        <w:rPr>
          <w:spacing w:val="-29"/>
          <w:sz w:val="22"/>
        </w:rPr>
        <w:t xml:space="preserve"> </w:t>
      </w:r>
      <w:r>
        <w:rPr>
          <w:rFonts w:hint="eastAsia" w:ascii="宋体" w:hAnsi="宋体" w:eastAsia="宋体"/>
          <w:spacing w:val="-9"/>
          <w:w w:val="99"/>
          <w:sz w:val="21"/>
        </w:rPr>
        <w:t>，</w:t>
      </w:r>
      <w:r>
        <w:rPr>
          <w:i/>
          <w:sz w:val="22"/>
        </w:rPr>
        <w:t>x</w:t>
      </w:r>
      <w:r>
        <w:rPr>
          <w:i/>
          <w:spacing w:val="-4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pacing w:val="-6"/>
          <w:sz w:val="22"/>
        </w:rPr>
        <w:t xml:space="preserve"> </w:t>
      </w:r>
      <w:r>
        <w:rPr>
          <w:sz w:val="22"/>
        </w:rPr>
        <w:t>2</w:t>
      </w:r>
      <w:r>
        <w:rPr>
          <w:spacing w:val="-13"/>
          <w:sz w:val="22"/>
        </w:rPr>
        <w:t xml:space="preserve"> </w:t>
      </w:r>
      <w:r>
        <w:rPr>
          <w:rFonts w:hint="eastAsia" w:ascii="宋体" w:hAnsi="宋体" w:eastAsia="宋体"/>
          <w:w w:val="99"/>
          <w:sz w:val="21"/>
        </w:rPr>
        <w:t>及</w:t>
      </w:r>
      <w:r>
        <w:rPr>
          <w:rFonts w:hint="eastAsia" w:ascii="宋体" w:hAnsi="宋体" w:eastAsia="宋体"/>
          <w:spacing w:val="-56"/>
          <w:sz w:val="21"/>
        </w:rPr>
        <w:t xml:space="preserve"> </w:t>
      </w:r>
      <w:r>
        <w:rPr>
          <w:i/>
          <w:sz w:val="22"/>
        </w:rPr>
        <w:t>x</w:t>
      </w:r>
      <w:r>
        <w:rPr>
          <w:i/>
          <w:spacing w:val="-20"/>
          <w:sz w:val="22"/>
        </w:rPr>
        <w:t xml:space="preserve"> </w:t>
      </w:r>
      <w:r>
        <w:rPr>
          <w:rFonts w:hint="eastAsia" w:ascii="宋体" w:hAnsi="宋体" w:eastAsia="宋体"/>
          <w:spacing w:val="-1"/>
          <w:w w:val="99"/>
          <w:sz w:val="21"/>
        </w:rPr>
        <w:t>轴所围成的平面图形的面积</w:t>
      </w:r>
      <w:r>
        <w:rPr>
          <w:rFonts w:hint="eastAsia" w:ascii="宋体" w:hAnsi="宋体" w:eastAsia="宋体"/>
          <w:spacing w:val="-51"/>
          <w:sz w:val="21"/>
        </w:rPr>
        <w:t xml:space="preserve"> </w:t>
      </w:r>
      <w:r>
        <w:rPr>
          <w:i/>
          <w:sz w:val="22"/>
        </w:rPr>
        <w:t>A</w:t>
      </w:r>
      <w:r>
        <w:rPr>
          <w:i/>
          <w:spacing w:val="-24"/>
          <w:sz w:val="22"/>
        </w:rPr>
        <w:t xml:space="preserve"> </w:t>
      </w:r>
      <w:r>
        <w:rPr>
          <w:rFonts w:hint="eastAsia" w:ascii="宋体" w:hAnsi="宋体" w:eastAsia="宋体"/>
          <w:w w:val="99"/>
          <w:sz w:val="21"/>
        </w:rPr>
        <w:t>．</w:t>
      </w:r>
      <w:r>
        <w:rPr>
          <w:rFonts w:hint="eastAsia" w:ascii="宋体" w:hAnsi="宋体" w:eastAsia="宋体"/>
          <w:spacing w:val="-7"/>
          <w:sz w:val="21"/>
        </w:rPr>
        <w:t xml:space="preserve">以及此平面图形绕 </w:t>
      </w:r>
      <w:r>
        <w:rPr>
          <w:i/>
          <w:sz w:val="22"/>
        </w:rPr>
        <w:t>x</w:t>
      </w:r>
      <w:r>
        <w:rPr>
          <w:i/>
          <w:spacing w:val="-20"/>
          <w:sz w:val="22"/>
        </w:rPr>
        <w:t xml:space="preserve"> </w:t>
      </w:r>
      <w:r>
        <w:rPr>
          <w:rFonts w:hint="eastAsia" w:ascii="宋体" w:hAnsi="宋体" w:eastAsia="宋体"/>
          <w:spacing w:val="1"/>
          <w:sz w:val="21"/>
        </w:rPr>
        <w:t>轴旋转一周所成的旋转体的体积</w:t>
      </w:r>
      <w:r>
        <w:rPr>
          <w:i/>
          <w:sz w:val="22"/>
        </w:rPr>
        <w:t>V</w:t>
      </w:r>
      <w:r>
        <w:rPr>
          <w:i/>
          <w:position w:val="-5"/>
          <w:sz w:val="12"/>
        </w:rPr>
        <w:t>x</w:t>
      </w:r>
      <w:r>
        <w:rPr>
          <w:i/>
          <w:spacing w:val="23"/>
          <w:position w:val="-5"/>
          <w:sz w:val="12"/>
        </w:rPr>
        <w:t xml:space="preserve"> </w:t>
      </w:r>
      <w:r>
        <w:rPr>
          <w:rFonts w:hint="eastAsia" w:ascii="宋体" w:hAnsi="宋体" w:eastAsia="宋体"/>
          <w:sz w:val="21"/>
        </w:rPr>
        <w:t>．</w:t>
      </w:r>
    </w:p>
    <w:p>
      <w:pPr>
        <w:spacing w:after="0" w:line="535" w:lineRule="auto"/>
        <w:jc w:val="left"/>
        <w:rPr>
          <w:rFonts w:hint="eastAsia" w:ascii="宋体" w:hAnsi="宋体" w:eastAsia="宋体"/>
          <w:sz w:val="21"/>
        </w:rPr>
        <w:sectPr>
          <w:pgSz w:w="11910" w:h="16840"/>
          <w:pgMar w:top="1380" w:right="1200" w:bottom="780" w:left="1300" w:header="985" w:footer="581" w:gutter="0"/>
        </w:sectPr>
      </w:pP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16"/>
        </w:rPr>
      </w:pPr>
    </w:p>
    <w:p>
      <w:pPr>
        <w:pStyle w:val="5"/>
        <w:ind w:left="538"/>
        <w:rPr>
          <w:rFonts w:hint="eastAsia" w:ascii="黑体" w:eastAsia="黑体"/>
        </w:rPr>
      </w:pPr>
      <w:r>
        <w:rPr>
          <w:rFonts w:hint="eastAsia" w:ascii="黑体" w:eastAsia="黑体"/>
        </w:rPr>
        <w:t>一、选择题</w:t>
      </w:r>
    </w:p>
    <w:p>
      <w:pPr>
        <w:pStyle w:val="3"/>
        <w:spacing w:before="56"/>
        <w:ind w:left="0" w:leftChars="0" w:firstLine="0" w:firstLineChars="0"/>
      </w:pPr>
      <w:r>
        <w:br w:type="column"/>
      </w:r>
      <w:r>
        <w:t>参考答案</w:t>
      </w:r>
    </w:p>
    <w:p>
      <w:pPr>
        <w:spacing w:after="0"/>
        <w:sectPr>
          <w:pgSz w:w="11910" w:h="16840"/>
          <w:pgMar w:top="1380" w:right="1200" w:bottom="780" w:left="1300" w:header="985" w:footer="581" w:gutter="0"/>
          <w:cols w:equalWidth="0" w:num="2">
            <w:col w:w="1628" w:space="1046"/>
            <w:col w:w="6736"/>
          </w:cols>
        </w:sectPr>
      </w:pPr>
    </w:p>
    <w:p>
      <w:pPr>
        <w:pStyle w:val="5"/>
        <w:tabs>
          <w:tab w:val="left" w:pos="1423"/>
          <w:tab w:val="left" w:pos="2299"/>
          <w:tab w:val="left" w:pos="3173"/>
          <w:tab w:val="left" w:pos="4049"/>
          <w:tab w:val="left" w:pos="4923"/>
          <w:tab w:val="left" w:pos="5799"/>
          <w:tab w:val="left" w:pos="6639"/>
          <w:tab w:val="left" w:pos="7515"/>
          <w:tab w:val="left" w:pos="8355"/>
        </w:tabs>
        <w:spacing w:before="120"/>
        <w:ind w:left="538"/>
      </w:pPr>
      <w:r>
        <w:rPr>
          <w:rFonts w:ascii="Times New Roman" w:eastAsia="Times New Roman"/>
        </w:rPr>
        <w:t>1</w:t>
      </w:r>
      <w:r>
        <w:t>．</w:t>
      </w:r>
      <w:r>
        <w:rPr>
          <w:rFonts w:ascii="Times New Roman" w:eastAsia="Times New Roman"/>
        </w:rPr>
        <w:t>D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2</w:t>
      </w:r>
      <w:r>
        <w:t>．</w:t>
      </w:r>
      <w:r>
        <w:rPr>
          <w:rFonts w:ascii="Times New Roman" w:eastAsia="Times New Roman"/>
        </w:rPr>
        <w:t>A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3</w:t>
      </w:r>
      <w:r>
        <w:t>．</w:t>
      </w:r>
      <w:r>
        <w:rPr>
          <w:rFonts w:ascii="Times New Roman" w:eastAsia="Times New Roman"/>
        </w:rPr>
        <w:t>B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4</w:t>
      </w:r>
      <w:r>
        <w:t>．</w:t>
      </w:r>
      <w:r>
        <w:rPr>
          <w:rFonts w:ascii="Times New Roman" w:eastAsia="Times New Roman"/>
        </w:rPr>
        <w:t>C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5</w:t>
      </w:r>
      <w:r>
        <w:t>．</w:t>
      </w:r>
      <w:r>
        <w:rPr>
          <w:rFonts w:ascii="Times New Roman" w:eastAsia="Times New Roman"/>
        </w:rPr>
        <w:t>A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6</w:t>
      </w:r>
      <w:r>
        <w:t>．</w:t>
      </w:r>
      <w:r>
        <w:rPr>
          <w:rFonts w:ascii="Times New Roman" w:eastAsia="Times New Roman"/>
        </w:rPr>
        <w:t>C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7</w:t>
      </w:r>
      <w:r>
        <w:t>．Ｂ</w:t>
      </w:r>
      <w:r>
        <w:tab/>
      </w:r>
      <w:r>
        <w:rPr>
          <w:rFonts w:ascii="Times New Roman" w:eastAsia="Times New Roman"/>
        </w:rPr>
        <w:t>8</w:t>
      </w:r>
      <w:r>
        <w:t>．</w:t>
      </w:r>
      <w:r>
        <w:rPr>
          <w:rFonts w:ascii="Times New Roman" w:eastAsia="Times New Roman"/>
        </w:rPr>
        <w:t>B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9</w:t>
      </w:r>
      <w:r>
        <w:t>．Ｃ</w:t>
      </w:r>
      <w:r>
        <w:tab/>
      </w:r>
      <w:r>
        <w:rPr>
          <w:rFonts w:ascii="Times New Roman" w:eastAsia="Times New Roman"/>
        </w:rPr>
        <w:t>10</w:t>
      </w:r>
      <w:r>
        <w:t>．Ｄ</w:t>
      </w:r>
    </w:p>
    <w:p>
      <w:pPr>
        <w:pStyle w:val="5"/>
        <w:spacing w:before="43"/>
        <w:ind w:left="538"/>
        <w:rPr>
          <w:rFonts w:hint="eastAsia" w:ascii="黑体" w:eastAsia="黑体"/>
        </w:rPr>
      </w:pPr>
      <w:r>
        <w:rPr>
          <w:rFonts w:hint="eastAsia" w:ascii="黑体" w:eastAsia="黑体"/>
        </w:rPr>
        <w:t>二、填空题</w:t>
      </w:r>
    </w:p>
    <w:p>
      <w:pPr>
        <w:spacing w:after="0"/>
        <w:rPr>
          <w:rFonts w:hint="eastAsia" w:ascii="黑体" w:eastAsia="黑体"/>
        </w:rPr>
        <w:sectPr>
          <w:type w:val="continuous"/>
          <w:pgSz w:w="11910" w:h="16840"/>
          <w:pgMar w:top="1380" w:right="1200" w:bottom="780" w:left="1300" w:header="720" w:footer="720" w:gutter="0"/>
        </w:sectPr>
      </w:pPr>
    </w:p>
    <w:p>
      <w:pPr>
        <w:tabs>
          <w:tab w:val="left" w:pos="2134"/>
        </w:tabs>
        <w:spacing w:before="154" w:line="259" w:lineRule="exact"/>
        <w:ind w:left="538" w:right="0" w:firstLine="0"/>
        <w:jc w:val="left"/>
        <w:rPr>
          <w:sz w:val="17"/>
        </w:rPr>
      </w:pP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2473325</wp:posOffset>
                </wp:positionH>
                <wp:positionV relativeFrom="paragraph">
                  <wp:posOffset>242570</wp:posOffset>
                </wp:positionV>
                <wp:extent cx="104775" cy="0"/>
                <wp:effectExtent l="0" t="0" r="0" b="0"/>
                <wp:wrapNone/>
                <wp:docPr id="88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ln w="612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194.75pt;margin-top:19.1pt;height:0pt;width:8.25pt;mso-position-horizontal-relative:page;z-index:251708416;mso-width-relative:page;mso-height-relative:page;" filled="f" stroked="t" coordsize="21600,21600" o:gfxdata="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3UeaD2QAAAAkBAAAPAAAAAAAAAAEAIAAAACIAAABk&#10;cnMvZG93bnJldi54bWxQSwECFAAUAAAACACHTuJARMwqoMwBAACOAwAADgAAAAAAAAABACAAAAAo&#10;AQAAZHJzL2Uyb0RvYy54bWxQSwUGAAAAAAYABgBZAQAAZgUAAAAA&#10;">
                <v:fill on="f" focussize="0,0"/>
                <v:stroke weight="0.48220472440944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pacing w:val="-3"/>
          <w:sz w:val="21"/>
        </w:rPr>
        <w:t>11</w:t>
      </w:r>
      <w:r>
        <w:rPr>
          <w:rFonts w:hint="eastAsia" w:ascii="宋体" w:hAnsi="宋体" w:eastAsia="宋体"/>
          <w:spacing w:val="-3"/>
          <w:sz w:val="21"/>
        </w:rPr>
        <w:t>．</w:t>
      </w:r>
      <w:r>
        <w:rPr>
          <w:rFonts w:hint="eastAsia" w:ascii="宋体" w:hAnsi="宋体" w:eastAsia="宋体"/>
          <w:spacing w:val="-72"/>
          <w:sz w:val="21"/>
        </w:rPr>
        <w:t xml:space="preserve"> </w:t>
      </w:r>
      <w:r>
        <w:rPr>
          <w:rFonts w:ascii="Symbol" w:hAnsi="Symbol" w:eastAsia="Symbol"/>
          <w:sz w:val="22"/>
        </w:rPr>
        <w:t></w:t>
      </w:r>
      <w:r>
        <w:rPr>
          <w:sz w:val="22"/>
        </w:rPr>
        <w:tab/>
      </w:r>
      <w:r>
        <w:rPr>
          <w:sz w:val="21"/>
        </w:rPr>
        <w:t>12</w:t>
      </w:r>
      <w:r>
        <w:rPr>
          <w:rFonts w:hint="eastAsia" w:ascii="宋体" w:hAnsi="宋体" w:eastAsia="宋体"/>
          <w:sz w:val="21"/>
        </w:rPr>
        <w:t>．</w:t>
      </w:r>
      <w:r>
        <w:rPr>
          <w:rFonts w:hint="eastAsia" w:ascii="宋体" w:hAnsi="宋体" w:eastAsia="宋体"/>
          <w:spacing w:val="-32"/>
          <w:sz w:val="21"/>
        </w:rPr>
        <w:t xml:space="preserve"> </w:t>
      </w:r>
      <w:r>
        <w:rPr>
          <w:position w:val="7"/>
          <w:sz w:val="17"/>
        </w:rPr>
        <w:t>2</w:t>
      </w:r>
    </w:p>
    <w:p>
      <w:pPr>
        <w:spacing w:before="0" w:line="191" w:lineRule="exact"/>
        <w:ind w:left="0" w:right="38" w:firstLine="0"/>
        <w:jc w:val="right"/>
        <w:rPr>
          <w:rFonts w:ascii="Symbol" w:hAnsi="Symbol"/>
          <w:i/>
          <w:sz w:val="18"/>
        </w:rPr>
      </w:pPr>
      <w:r>
        <w:rPr>
          <w:rFonts w:ascii="Symbol" w:hAnsi="Symbol"/>
          <w:i/>
          <w:w w:val="98"/>
          <w:sz w:val="18"/>
        </w:rPr>
        <w:t></w:t>
      </w:r>
    </w:p>
    <w:p>
      <w:pPr>
        <w:spacing w:before="29" w:line="129" w:lineRule="exact"/>
        <w:ind w:left="1050" w:right="1535" w:firstLine="0"/>
        <w:jc w:val="center"/>
        <w:rPr>
          <w:i/>
          <w:sz w:val="12"/>
        </w:rPr>
      </w:pPr>
      <w:r>
        <w:rPr>
          <w:i/>
          <w:w w:val="105"/>
          <w:position w:val="-9"/>
          <w:sz w:val="22"/>
        </w:rPr>
        <w:t>a</w:t>
      </w:r>
      <w:r>
        <w:rPr>
          <w:i/>
          <w:w w:val="105"/>
          <w:sz w:val="12"/>
        </w:rPr>
        <w:t>x</w:t>
      </w:r>
    </w:p>
    <w:p>
      <w:pPr>
        <w:spacing w:before="37" w:line="356" w:lineRule="exact"/>
        <w:ind w:left="538" w:right="0" w:firstLine="0"/>
        <w:jc w:val="left"/>
        <w:rPr>
          <w:sz w:val="22"/>
        </w:rPr>
      </w:pPr>
      <w:r>
        <w:br w:type="column"/>
      </w:r>
      <w:r>
        <w:rPr>
          <w:sz w:val="21"/>
        </w:rPr>
        <w:t>13</w:t>
      </w:r>
      <w:r>
        <w:rPr>
          <w:rFonts w:hint="eastAsia" w:ascii="宋体" w:eastAsia="宋体"/>
          <w:sz w:val="21"/>
        </w:rPr>
        <w:t>．</w:t>
      </w:r>
      <w:r>
        <w:rPr>
          <w:rFonts w:hint="eastAsia" w:ascii="宋体" w:eastAsia="宋体"/>
          <w:spacing w:val="-13"/>
          <w:sz w:val="21"/>
        </w:rPr>
        <w:t xml:space="preserve"> </w:t>
      </w:r>
      <w:r>
        <w:rPr>
          <w:position w:val="14"/>
          <w:sz w:val="22"/>
        </w:rPr>
        <w:t>1</w:t>
      </w:r>
    </w:p>
    <w:p>
      <w:pPr>
        <w:spacing w:before="24" w:line="74" w:lineRule="auto"/>
        <w:ind w:left="1010" w:right="0" w:firstLine="0"/>
        <w:jc w:val="left"/>
        <w:rPr>
          <w:sz w:val="12"/>
        </w:rPr>
      </w:pPr>
      <w:r>
        <mc:AlternateContent>
          <mc:Choice Requires="wps">
            <w:drawing>
              <wp:anchor distT="0" distB="0" distL="114300" distR="114300" simplePos="0" relativeHeight="251043840" behindDoc="1" locked="0" layoutInCell="1" allowOverlap="1">
                <wp:simplePos x="0" y="0"/>
                <wp:positionH relativeFrom="page">
                  <wp:posOffset>3641090</wp:posOffset>
                </wp:positionH>
                <wp:positionV relativeFrom="paragraph">
                  <wp:posOffset>-41910</wp:posOffset>
                </wp:positionV>
                <wp:extent cx="135255" cy="0"/>
                <wp:effectExtent l="0" t="0" r="0" b="0"/>
                <wp:wrapNone/>
                <wp:docPr id="35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0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286.7pt;margin-top:-3.3pt;height:0pt;width:10.65pt;mso-position-horizontal-relative:page;z-index:-252272640;mso-width-relative:page;mso-height-relative:page;" filled="f" stroked="t" coordsize="21600,21600" o:gfxdata="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7Du5DaAAAACQEAAA8AAAAAAAAAAQAgAAAAIgAA&#10;AGRycy9kb3ducmV2LnhtbFBLAQIUABQAAAAIAIdO4kBbB75GzQEAAI4DAAAOAAAAAAAAAAEAIAAA&#10;ACkBAABkcnMvZTJvRG9jLnhtbFBLBQYAAAAABgAGAFkBAABoBQAAAAA=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i/>
          <w:spacing w:val="3"/>
          <w:w w:val="105"/>
          <w:position w:val="-9"/>
          <w:sz w:val="22"/>
        </w:rPr>
        <w:t>e</w:t>
      </w:r>
      <w:r>
        <w:rPr>
          <w:spacing w:val="3"/>
          <w:w w:val="105"/>
          <w:sz w:val="12"/>
        </w:rPr>
        <w:t>2</w:t>
      </w:r>
    </w:p>
    <w:p>
      <w:pPr>
        <w:pStyle w:val="4"/>
        <w:spacing w:before="136" w:line="124" w:lineRule="exact"/>
        <w:ind w:left="1099"/>
      </w:pPr>
      <w:r>
        <w:t>1</w:t>
      </w:r>
    </w:p>
    <w:p>
      <w:pPr>
        <w:tabs>
          <w:tab w:val="left" w:pos="2187"/>
        </w:tabs>
        <w:spacing w:before="23" w:line="365" w:lineRule="exact"/>
        <w:ind w:left="538" w:right="0" w:firstLine="0"/>
        <w:jc w:val="left"/>
        <w:rPr>
          <w:i/>
          <w:sz w:val="22"/>
        </w:rPr>
      </w:pPr>
      <w:r>
        <w:br w:type="column"/>
      </w:r>
      <w:r>
        <w:rPr>
          <w:sz w:val="21"/>
        </w:rPr>
        <w:t>14</w:t>
      </w:r>
      <w:r>
        <w:rPr>
          <w:rFonts w:hint="eastAsia" w:ascii="宋体" w:eastAsia="宋体"/>
          <w:sz w:val="21"/>
        </w:rPr>
        <w:t>．</w:t>
      </w:r>
      <w:r>
        <w:rPr>
          <w:rFonts w:hint="eastAsia" w:ascii="宋体" w:eastAsia="宋体"/>
          <w:spacing w:val="-74"/>
          <w:sz w:val="21"/>
        </w:rPr>
        <w:t xml:space="preserve"> </w:t>
      </w:r>
      <w:r>
        <w:rPr>
          <w:sz w:val="22"/>
        </w:rPr>
        <w:t>5</w:t>
      </w:r>
      <w:r>
        <w:rPr>
          <w:sz w:val="22"/>
        </w:rPr>
        <w:tab/>
      </w:r>
      <w:r>
        <w:rPr>
          <w:sz w:val="21"/>
        </w:rPr>
        <w:t>15</w:t>
      </w:r>
      <w:r>
        <w:rPr>
          <w:rFonts w:hint="eastAsia" w:ascii="宋体" w:eastAsia="宋体"/>
          <w:sz w:val="21"/>
        </w:rPr>
        <w:t xml:space="preserve">． </w:t>
      </w:r>
      <w:r>
        <w:rPr>
          <w:spacing w:val="-4"/>
          <w:position w:val="14"/>
          <w:sz w:val="22"/>
        </w:rPr>
        <w:t>2</w:t>
      </w:r>
      <w:r>
        <w:rPr>
          <w:rFonts w:hint="eastAsia" w:ascii="宋体" w:eastAsia="宋体"/>
          <w:spacing w:val="-4"/>
          <w:position w:val="14"/>
          <w:sz w:val="22"/>
        </w:rPr>
        <w:t>d</w:t>
      </w:r>
      <w:r>
        <w:rPr>
          <w:rFonts w:hint="eastAsia" w:ascii="宋体" w:eastAsia="宋体"/>
          <w:spacing w:val="-56"/>
          <w:position w:val="14"/>
          <w:sz w:val="22"/>
        </w:rPr>
        <w:t xml:space="preserve"> </w:t>
      </w:r>
      <w:r>
        <w:rPr>
          <w:i/>
          <w:position w:val="14"/>
          <w:sz w:val="22"/>
        </w:rPr>
        <w:t>x</w:t>
      </w:r>
    </w:p>
    <w:p>
      <w:pPr>
        <w:spacing w:before="0" w:line="216" w:lineRule="exact"/>
        <w:ind w:left="2662" w:right="0" w:firstLine="0"/>
        <w:jc w:val="left"/>
        <w:rPr>
          <w:sz w:val="22"/>
        </w:rPr>
      </w:pPr>
      <w:r>
        <mc:AlternateContent>
          <mc:Choice Requires="wps">
            <w:drawing>
              <wp:anchor distT="0" distB="0" distL="114300" distR="114300" simplePos="0" relativeHeight="251044864" behindDoc="1" locked="0" layoutInCell="1" allowOverlap="1">
                <wp:simplePos x="0" y="0"/>
                <wp:positionH relativeFrom="page">
                  <wp:posOffset>5812790</wp:posOffset>
                </wp:positionH>
                <wp:positionV relativeFrom="paragraph">
                  <wp:posOffset>-38100</wp:posOffset>
                </wp:positionV>
                <wp:extent cx="330835" cy="0"/>
                <wp:effectExtent l="0" t="0" r="0" b="0"/>
                <wp:wrapNone/>
                <wp:docPr id="36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0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457.7pt;margin-top:-3pt;height:0pt;width:26.05pt;mso-position-horizontal-relative:page;z-index:-252271616;mso-width-relative:page;mso-height-relative:page;" filled="f" stroked="t" coordsize="21600,21600" o:gfxdata="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SOw6nYAAAACQEAAA8AAAAAAAAAAQAgAAAAIgAA&#10;AGRycy9kb3ducmV2LnhtbFBLAQIUABQAAAAIAIdO4kA+7BUuzwEAAI4DAAAOAAAAAAAAAAEAIAAA&#10;ACcBAABkcnMvZTJvRG9jLnhtbFBLBQYAAAAABgAGAFkBAABoBQAAAAA=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w:t>2</w:t>
      </w:r>
      <w:r>
        <w:rPr>
          <w:i/>
          <w:sz w:val="22"/>
        </w:rPr>
        <w:t xml:space="preserve">x </w:t>
      </w:r>
      <w:r>
        <w:rPr>
          <w:rFonts w:ascii="Symbol" w:hAnsi="Symbol"/>
          <w:sz w:val="22"/>
        </w:rPr>
        <w:t></w:t>
      </w:r>
      <w:r>
        <w:rPr>
          <w:sz w:val="22"/>
        </w:rPr>
        <w:t xml:space="preserve"> 1</w:t>
      </w:r>
    </w:p>
    <w:p>
      <w:pPr>
        <w:pStyle w:val="9"/>
        <w:numPr>
          <w:ilvl w:val="0"/>
          <w:numId w:val="7"/>
        </w:numPr>
        <w:tabs>
          <w:tab w:val="left" w:pos="1007"/>
        </w:tabs>
        <w:spacing w:before="158" w:after="0" w:line="2" w:lineRule="exact"/>
        <w:ind w:left="1006" w:right="0" w:hanging="88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i/>
          <w:w w:val="106"/>
          <w:sz w:val="12"/>
        </w:rPr>
        <w:t>x</w:t>
      </w:r>
    </w:p>
    <w:p>
      <w:pPr>
        <w:spacing w:after="0" w:line="2" w:lineRule="exact"/>
        <w:jc w:val="left"/>
        <w:rPr>
          <w:rFonts w:ascii="Times New Roman" w:hAnsi="Times New Roman"/>
          <w:sz w:val="12"/>
        </w:rPr>
        <w:sectPr>
          <w:type w:val="continuous"/>
          <w:pgSz w:w="11910" w:h="16840"/>
          <w:pgMar w:top="1380" w:right="1200" w:bottom="780" w:left="1300" w:header="720" w:footer="720" w:gutter="0"/>
          <w:cols w:equalWidth="0" w:num="3">
            <w:col w:w="2798" w:space="636"/>
            <w:col w:w="1250" w:space="522"/>
            <w:col w:w="4204"/>
          </w:cols>
        </w:sectPr>
      </w:pPr>
    </w:p>
    <w:p>
      <w:pPr>
        <w:pStyle w:val="5"/>
        <w:spacing w:before="8"/>
        <w:ind w:left="538"/>
      </w:pP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2014855</wp:posOffset>
                </wp:positionH>
                <wp:positionV relativeFrom="paragraph">
                  <wp:posOffset>20320</wp:posOffset>
                </wp:positionV>
                <wp:extent cx="0" cy="165735"/>
                <wp:effectExtent l="4445" t="0" r="10795" b="1905"/>
                <wp:wrapNone/>
                <wp:docPr id="89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158.65pt;margin-top:1.6pt;height:13.05pt;width:0pt;mso-position-horizontal-relative:page;z-index:251711488;mso-width-relative:page;mso-height-relative:page;" filled="f" stroked="t" coordsize="21600,21600" o:gfxdata="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Nin7PXAAAACAEAAA8AAAAAAAAAAQAgAAAAIgAAAGRy&#10;cy9kb3ducmV2LnhtbFBLAQIUABQAAAAIAIdO4kBG0/gezQEAAI4DAAAOAAAAAAAAAAEAIAAAACYB&#10;AABkcnMvZTJvRG9jLnhtbFBLBQYAAAAABgAGAFkBAABlBQAAAAA=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46912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20320</wp:posOffset>
                </wp:positionV>
                <wp:extent cx="0" cy="165735"/>
                <wp:effectExtent l="4445" t="0" r="10795" b="1905"/>
                <wp:wrapNone/>
                <wp:docPr id="37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170.3pt;margin-top:1.6pt;height:13.05pt;width:0pt;mso-position-horizontal-relative:page;z-index:-252269568;mso-width-relative:page;mso-height-relative:page;" filled="f" stroked="t" coordsize="21600,21600" o:gfxdata="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JluamtcAAAAIAQAADwAAAAAAAAABACAAAAAiAAAAZHJz&#10;L2Rvd25yZXYueG1sUEsBAhQAFAAAAAgAh07iQMi91u7MAQAAjgMAAA4AAAAAAAAAAQAgAAAAJgEA&#10;AGRycy9lMm9Eb2MueG1sUEsFBgAAAAAGAAYAWQEAAGQFAAAAAA==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/>
          <w:w w:val="95"/>
        </w:rPr>
        <w:t>16</w:t>
      </w:r>
      <w:r>
        <w:rPr>
          <w:w w:val="95"/>
        </w:rPr>
        <w:t>．</w:t>
      </w:r>
    </w:p>
    <w:p>
      <w:pPr>
        <w:pStyle w:val="5"/>
        <w:spacing w:before="4"/>
        <w:rPr>
          <w:sz w:val="12"/>
        </w:rPr>
      </w:pPr>
      <w:r>
        <w:br w:type="column"/>
      </w:r>
    </w:p>
    <w:p>
      <w:pPr>
        <w:pStyle w:val="5"/>
        <w:spacing w:line="20" w:lineRule="exact"/>
        <w:ind w:left="-5" w:right="-87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213995" cy="6985"/>
                <wp:effectExtent l="0" t="0" r="0" b="0"/>
                <wp:docPr id="56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95" cy="6985"/>
                          <a:chOff x="0" y="0"/>
                          <a:chExt cx="337" cy="11"/>
                        </a:xfrm>
                      </wpg:grpSpPr>
                      <wps:wsp>
                        <wps:cNvPr id="55" name="直线 56"/>
                        <wps:cNvSpPr/>
                        <wps:spPr>
                          <a:xfrm>
                            <a:off x="0" y="5"/>
                            <a:ext cx="337" cy="0"/>
                          </a:xfrm>
                          <a:prstGeom prst="line">
                            <a:avLst/>
                          </a:prstGeom>
                          <a:ln w="674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5" o:spid="_x0000_s1026" o:spt="203" style="height:0.55pt;width:16.85pt;" coordsize="337,11" o:gfxdata="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MGzaI0wAAAAIBAAAPAAAAAAAAAAEAIAAAACIAAABkcnMvZG93bnJldi54bWxQSwECFAAU&#10;AAAACACHTuJA9HIF5C8CAACxBAAADgAAAAAAAAABACAAAAAiAQAAZHJzL2Uyb0RvYy54bWxQSwUG&#10;AAAAAAYABgBZAQAAwwUAAAAA&#10;">
                <o:lock v:ext="edit" aspectratio="f"/>
                <v:line id="直线 56" o:spid="_x0000_s1026" o:spt="20" style="position:absolute;left:0;top:5;height:0;width:337;" filled="f" stroked="t" coordsize="21600,21600" o:gfxdata="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8zO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3125984251968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8"/>
        <w:ind w:left="12" w:right="0" w:firstLine="0"/>
        <w:jc w:val="left"/>
        <w:rPr>
          <w:i/>
          <w:sz w:val="22"/>
        </w:rPr>
      </w:pPr>
      <w:r>
        <w:rPr>
          <w:sz w:val="22"/>
        </w:rPr>
        <w:t>ln</w:t>
      </w:r>
      <w:r>
        <w:rPr>
          <w:spacing w:val="-23"/>
          <w:sz w:val="22"/>
        </w:rPr>
        <w:t xml:space="preserve"> </w:t>
      </w:r>
      <w:r>
        <w:rPr>
          <w:i/>
          <w:spacing w:val="-20"/>
          <w:sz w:val="22"/>
        </w:rPr>
        <w:t>a</w:t>
      </w:r>
    </w:p>
    <w:p>
      <w:pPr>
        <w:pStyle w:val="4"/>
        <w:numPr>
          <w:ilvl w:val="0"/>
          <w:numId w:val="8"/>
        </w:numPr>
        <w:tabs>
          <w:tab w:val="left" w:pos="179"/>
        </w:tabs>
        <w:spacing w:before="0" w:after="0" w:line="268" w:lineRule="exact"/>
        <w:ind w:left="178" w:right="0" w:hanging="156"/>
        <w:jc w:val="left"/>
      </w:pPr>
      <w:r>
        <w:rPr>
          <w:spacing w:val="6"/>
        </w:rPr>
        <w:br w:type="column"/>
      </w:r>
      <w:r>
        <w:rPr>
          <w:spacing w:val="-4"/>
        </w:rPr>
        <w:t>3ln</w:t>
      </w:r>
    </w:p>
    <w:p>
      <w:pPr>
        <w:spacing w:before="0" w:line="268" w:lineRule="exact"/>
        <w:ind w:left="78" w:right="0" w:firstLine="0"/>
        <w:jc w:val="left"/>
        <w:rPr>
          <w:i/>
          <w:sz w:val="22"/>
        </w:rPr>
      </w:pPr>
      <w:r>
        <w:br w:type="column"/>
      </w:r>
      <w:r>
        <w:rPr>
          <w:i/>
          <w:sz w:val="22"/>
        </w:rPr>
        <w:t xml:space="preserve">x </w:t>
      </w:r>
      <w:r>
        <w:rPr>
          <w:rFonts w:ascii="Symbol" w:hAnsi="Symbol"/>
          <w:sz w:val="22"/>
        </w:rPr>
        <w:t></w:t>
      </w:r>
      <w:r>
        <w:rPr>
          <w:sz w:val="22"/>
        </w:rPr>
        <w:t xml:space="preserve"> </w:t>
      </w:r>
      <w:r>
        <w:rPr>
          <w:i/>
          <w:sz w:val="22"/>
        </w:rPr>
        <w:t>C</w:t>
      </w:r>
    </w:p>
    <w:p>
      <w:pPr>
        <w:tabs>
          <w:tab w:val="left" w:pos="1551"/>
        </w:tabs>
        <w:spacing w:before="10" w:line="223" w:lineRule="exact"/>
        <w:ind w:left="426" w:right="0" w:firstLine="0"/>
        <w:jc w:val="left"/>
        <w:rPr>
          <w:rFonts w:hint="eastAsia" w:ascii="宋体" w:eastAsia="宋体"/>
          <w:sz w:val="21"/>
        </w:rPr>
      </w:pPr>
      <w:r>
        <w:br w:type="column"/>
      </w:r>
      <w:r>
        <w:rPr>
          <w:sz w:val="21"/>
        </w:rPr>
        <w:t>17</w:t>
      </w:r>
      <w:r>
        <w:rPr>
          <w:rFonts w:hint="eastAsia" w:ascii="宋体" w:eastAsia="宋体"/>
          <w:sz w:val="21"/>
        </w:rPr>
        <w:t>．</w:t>
      </w:r>
      <w:r>
        <w:rPr>
          <w:rFonts w:hint="eastAsia" w:ascii="宋体" w:eastAsia="宋体"/>
          <w:spacing w:val="-72"/>
          <w:sz w:val="21"/>
        </w:rPr>
        <w:t xml:space="preserve"> </w:t>
      </w:r>
      <w:r>
        <w:rPr>
          <w:sz w:val="22"/>
        </w:rPr>
        <w:t>0</w:t>
      </w:r>
      <w:r>
        <w:rPr>
          <w:sz w:val="22"/>
        </w:rPr>
        <w:tab/>
      </w:r>
      <w:r>
        <w:rPr>
          <w:sz w:val="21"/>
        </w:rPr>
        <w:t>18</w:t>
      </w:r>
      <w:r>
        <w:rPr>
          <w:rFonts w:hint="eastAsia" w:ascii="宋体" w:eastAsia="宋体"/>
          <w:sz w:val="21"/>
        </w:rPr>
        <w:t>．</w:t>
      </w:r>
    </w:p>
    <w:p>
      <w:pPr>
        <w:pStyle w:val="4"/>
        <w:spacing w:line="207" w:lineRule="exact"/>
        <w:ind w:left="2025"/>
      </w:pP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3696970</wp:posOffset>
                </wp:positionH>
                <wp:positionV relativeFrom="paragraph">
                  <wp:posOffset>-43180</wp:posOffset>
                </wp:positionV>
                <wp:extent cx="83185" cy="0"/>
                <wp:effectExtent l="0" t="0" r="0" b="0"/>
                <wp:wrapNone/>
                <wp:docPr id="90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margin-left:291.1pt;margin-top:-3.4pt;height:0pt;width:6.55pt;mso-position-horizontal-relative:page;z-index:251713536;mso-width-relative:page;mso-height-relative:page;" filled="f" stroked="t" coordsize="21600,21600" o:gfxdata="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KiXbtgAAAAJAQAADwAAAAAAAAABACAAAAAiAAAA&#10;ZHJzL2Rvd25yZXYueG1sUEsBAhQAFAAAAAgAh07iQEF8DpvOAQAAjQMAAA4AAAAAAAAAAQAgAAAA&#10;JwEAAGRycy9lMm9Eb2MueG1sUEsFBgAAAAAGAAYAWQEAAGcFAAAAAA==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w:t>4</w:t>
      </w:r>
    </w:p>
    <w:p>
      <w:pPr>
        <w:spacing w:before="0" w:line="279" w:lineRule="exact"/>
        <w:ind w:left="538" w:right="0" w:firstLine="0"/>
        <w:jc w:val="left"/>
        <w:rPr>
          <w:i/>
          <w:sz w:val="22"/>
        </w:rPr>
      </w:pPr>
      <w:r>
        <w:br w:type="column"/>
      </w:r>
      <w:r>
        <w:rPr>
          <w:sz w:val="21"/>
        </w:rPr>
        <w:t>19</w:t>
      </w:r>
      <w:r>
        <w:rPr>
          <w:rFonts w:ascii="宋体" w:hAnsi="宋体"/>
          <w:sz w:val="21"/>
        </w:rPr>
        <w:t>．</w:t>
      </w:r>
      <w:r>
        <w:rPr>
          <w:rFonts w:ascii="宋体" w:hAnsi="宋体"/>
          <w:spacing w:val="-66"/>
          <w:sz w:val="21"/>
        </w:rPr>
        <w:t xml:space="preserve"> </w:t>
      </w:r>
      <w:r>
        <w:rPr>
          <w:rFonts w:ascii="Symbol" w:hAnsi="Symbol"/>
          <w:spacing w:val="-8"/>
          <w:sz w:val="22"/>
        </w:rPr>
        <w:t></w:t>
      </w:r>
      <w:r>
        <w:rPr>
          <w:spacing w:val="-8"/>
          <w:sz w:val="22"/>
        </w:rPr>
        <w:t>2</w:t>
      </w:r>
      <w:r>
        <w:rPr>
          <w:i/>
          <w:spacing w:val="-8"/>
          <w:sz w:val="22"/>
        </w:rPr>
        <w:t>e</w:t>
      </w:r>
    </w:p>
    <w:p>
      <w:pPr>
        <w:spacing w:before="14"/>
        <w:ind w:left="161" w:right="0" w:firstLine="0"/>
        <w:jc w:val="left"/>
        <w:rPr>
          <w:i/>
          <w:sz w:val="22"/>
        </w:rPr>
      </w:pPr>
      <w:r>
        <w:br w:type="column"/>
      </w:r>
      <w:r>
        <w:rPr>
          <w:sz w:val="22"/>
        </w:rPr>
        <w:t>cos</w:t>
      </w:r>
      <w:r>
        <w:rPr>
          <w:spacing w:val="-29"/>
          <w:sz w:val="22"/>
        </w:rPr>
        <w:t xml:space="preserve"> </w:t>
      </w:r>
      <w:r>
        <w:rPr>
          <w:sz w:val="22"/>
        </w:rPr>
        <w:t>2</w:t>
      </w:r>
      <w:r>
        <w:rPr>
          <w:spacing w:val="-32"/>
          <w:sz w:val="22"/>
        </w:rPr>
        <w:t xml:space="preserve"> </w:t>
      </w:r>
      <w:r>
        <w:rPr>
          <w:i/>
          <w:spacing w:val="-19"/>
          <w:sz w:val="22"/>
        </w:rPr>
        <w:t>y</w:t>
      </w:r>
    </w:p>
    <w:p>
      <w:pPr>
        <w:spacing w:before="0" w:line="279" w:lineRule="exact"/>
        <w:ind w:left="528" w:right="0" w:firstLine="0"/>
        <w:jc w:val="left"/>
        <w:rPr>
          <w:sz w:val="22"/>
        </w:rPr>
      </w:pPr>
      <w:r>
        <w:br w:type="column"/>
      </w:r>
      <w:r>
        <w:rPr>
          <w:sz w:val="21"/>
        </w:rPr>
        <w:t>20</w:t>
      </w:r>
      <w:r>
        <w:rPr>
          <w:rFonts w:ascii="宋体" w:hAnsi="宋体"/>
          <w:sz w:val="21"/>
        </w:rPr>
        <w:t>．</w:t>
      </w:r>
      <w:r>
        <w:rPr>
          <w:rFonts w:ascii="宋体" w:hAnsi="宋体"/>
          <w:spacing w:val="-72"/>
          <w:sz w:val="21"/>
        </w:rPr>
        <w:t xml:space="preserve"> </w:t>
      </w:r>
      <w:r>
        <w:rPr>
          <w:sz w:val="22"/>
        </w:rPr>
        <w:t xml:space="preserve">( 2, </w:t>
      </w:r>
      <w:r>
        <w:rPr>
          <w:rFonts w:ascii="Symbol" w:hAnsi="Symbol"/>
          <w:sz w:val="22"/>
        </w:rPr>
        <w:t></w:t>
      </w:r>
      <w:r>
        <w:rPr>
          <w:sz w:val="22"/>
        </w:rPr>
        <w:t xml:space="preserve"> 2 )</w:t>
      </w:r>
    </w:p>
    <w:p>
      <w:pPr>
        <w:spacing w:after="0" w:line="279" w:lineRule="exact"/>
        <w:jc w:val="left"/>
        <w:rPr>
          <w:sz w:val="22"/>
        </w:rPr>
        <w:sectPr>
          <w:type w:val="continuous"/>
          <w:pgSz w:w="11910" w:h="16840"/>
          <w:pgMar w:top="1380" w:right="1200" w:bottom="780" w:left="1300" w:header="720" w:footer="720" w:gutter="0"/>
          <w:cols w:equalWidth="0" w:num="8">
            <w:col w:w="957" w:space="40"/>
            <w:col w:w="325" w:space="39"/>
            <w:col w:w="471" w:space="40"/>
            <w:col w:w="602" w:space="39"/>
            <w:col w:w="2176" w:space="107"/>
            <w:col w:w="1323" w:space="39"/>
            <w:col w:w="712" w:space="39"/>
            <w:col w:w="2501"/>
          </w:cols>
        </w:sectPr>
      </w:pPr>
    </w:p>
    <w:p>
      <w:pPr>
        <w:spacing w:before="2" w:line="240" w:lineRule="auto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10" w:h="16840"/>
          <w:pgMar w:top="1380" w:right="1200" w:bottom="780" w:left="1300" w:header="720" w:footer="720" w:gutter="0"/>
        </w:sectPr>
      </w:pPr>
    </w:p>
    <w:p>
      <w:pPr>
        <w:pStyle w:val="5"/>
        <w:spacing w:before="70"/>
        <w:ind w:left="538"/>
        <w:rPr>
          <w:rFonts w:hint="eastAsia" w:ascii="黑体" w:eastAsia="黑体"/>
        </w:rPr>
      </w:pPr>
      <w:r>
        <w:rPr>
          <w:rFonts w:hint="eastAsia" w:ascii="黑体" w:eastAsia="黑体"/>
        </w:rPr>
        <w:t>三、解答题</w:t>
      </w:r>
    </w:p>
    <w:p>
      <w:pPr>
        <w:pStyle w:val="5"/>
        <w:rPr>
          <w:rFonts w:ascii="黑体"/>
          <w:sz w:val="20"/>
        </w:rPr>
      </w:pPr>
    </w:p>
    <w:p>
      <w:pPr>
        <w:pStyle w:val="5"/>
        <w:spacing w:before="1"/>
        <w:rPr>
          <w:rFonts w:ascii="黑体"/>
          <w:sz w:val="25"/>
        </w:rPr>
      </w:pPr>
    </w:p>
    <w:p>
      <w:pPr>
        <w:pStyle w:val="9"/>
        <w:numPr>
          <w:ilvl w:val="0"/>
          <w:numId w:val="6"/>
        </w:numPr>
        <w:tabs>
          <w:tab w:val="left" w:pos="959"/>
          <w:tab w:val="left" w:pos="1378"/>
        </w:tabs>
        <w:spacing w:before="0" w:after="0" w:line="168" w:lineRule="exact"/>
        <w:ind w:left="958" w:right="0" w:hanging="421"/>
        <w:jc w:val="left"/>
        <w:rPr>
          <w:rFonts w:ascii="Times New Roman" w:hAnsi="Times New Roman"/>
          <w:sz w:val="22"/>
        </w:rPr>
      </w:pPr>
      <w:r>
        <w:rPr>
          <w:rFonts w:ascii="黑体" w:hAnsi="黑体"/>
          <w:sz w:val="21"/>
        </w:rPr>
        <w:t>解</w:t>
      </w:r>
      <w:r>
        <w:rPr>
          <w:rFonts w:ascii="黑体" w:hAnsi="黑体"/>
          <w:sz w:val="21"/>
        </w:rPr>
        <w:tab/>
      </w:r>
      <w:r>
        <w:rPr>
          <w:sz w:val="21"/>
        </w:rPr>
        <w:t>原</w:t>
      </w:r>
      <w:r>
        <w:rPr>
          <w:spacing w:val="38"/>
          <w:sz w:val="21"/>
        </w:rPr>
        <w:t>式</w:t>
      </w:r>
      <w:r>
        <w:rPr>
          <w:rFonts w:ascii="Symbol" w:hAnsi="Symbol"/>
          <w:sz w:val="22"/>
        </w:rPr>
        <w:t></w:t>
      </w:r>
      <w:r>
        <w:rPr>
          <w:rFonts w:ascii="Times New Roman" w:hAnsi="Times New Roman"/>
          <w:spacing w:val="-8"/>
          <w:sz w:val="22"/>
        </w:rPr>
        <w:t xml:space="preserve"> </w:t>
      </w:r>
      <w:r>
        <w:rPr>
          <w:rFonts w:ascii="Times New Roman" w:hAnsi="Times New Roman"/>
          <w:spacing w:val="-7"/>
          <w:sz w:val="22"/>
        </w:rPr>
        <w:t>lim</w:t>
      </w:r>
    </w:p>
    <w:p>
      <w:pPr>
        <w:spacing w:before="7" w:line="240" w:lineRule="auto"/>
        <w:rPr>
          <w:sz w:val="46"/>
        </w:rPr>
      </w:pPr>
      <w:r>
        <w:br w:type="column"/>
      </w:r>
    </w:p>
    <w:p>
      <w:pPr>
        <w:pStyle w:val="4"/>
        <w:spacing w:line="348" w:lineRule="exact"/>
        <w:ind w:left="-15"/>
      </w:pPr>
      <w:r>
        <w:t xml:space="preserve">1 </w:t>
      </w:r>
      <w:r>
        <w:rPr>
          <w:rFonts w:ascii="Symbol" w:hAnsi="Symbol"/>
        </w:rPr>
        <w:t></w:t>
      </w:r>
      <w:r>
        <w:t xml:space="preserve"> </w:t>
      </w:r>
      <w:r>
        <w:rPr>
          <w:position w:val="14"/>
        </w:rPr>
        <w:t xml:space="preserve">1 </w:t>
      </w:r>
      <w:r>
        <w:rPr>
          <w:rFonts w:ascii="Symbol" w:hAnsi="Symbol"/>
        </w:rPr>
        <w:t></w:t>
      </w:r>
      <w:r>
        <w:rPr>
          <w:spacing w:val="26"/>
        </w:rPr>
        <w:t xml:space="preserve"> </w:t>
      </w:r>
      <w:r>
        <w:rPr>
          <w:position w:val="14"/>
        </w:rPr>
        <w:t>2</w:t>
      </w:r>
    </w:p>
    <w:p>
      <w:pPr>
        <w:tabs>
          <w:tab w:val="left" w:pos="656"/>
        </w:tabs>
        <w:spacing w:before="0" w:line="201" w:lineRule="exact"/>
        <w:ind w:left="307" w:right="0" w:firstLine="0"/>
        <w:jc w:val="left"/>
        <w:rPr>
          <w:sz w:val="12"/>
        </w:rPr>
      </w:pPr>
      <w:r>
        <mc:AlternateContent>
          <mc:Choice Requires="wps">
            <w:drawing>
              <wp:anchor distT="0" distB="0" distL="114300" distR="114300" simplePos="0" relativeHeight="251048960" behindDoc="1" locked="0" layoutInCell="1" allowOverlap="1">
                <wp:simplePos x="0" y="0"/>
                <wp:positionH relativeFrom="page">
                  <wp:posOffset>2488565</wp:posOffset>
                </wp:positionH>
                <wp:positionV relativeFrom="paragraph">
                  <wp:posOffset>-36830</wp:posOffset>
                </wp:positionV>
                <wp:extent cx="85090" cy="0"/>
                <wp:effectExtent l="0" t="0" r="0" b="0"/>
                <wp:wrapNone/>
                <wp:docPr id="38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margin-left:195.95pt;margin-top:-2.9pt;height:0pt;width:6.7pt;mso-position-horizontal-relative:page;z-index:-252267520;mso-width-relative:page;mso-height-relative:page;" filled="f" stroked="t" coordsize="21600,21600" o:gfxdata="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HoqW32QAAAAkBAAAPAAAAAAAAAAEAIAAAACIAAABk&#10;cnMvZG93bnJldi54bWxQSwECFAAUAAAACACHTuJAIKcEv8wBAACNAwAADgAAAAAAAAABACAAAAAo&#10;AQAAZHJzL2Uyb0RvYy54bWxQSwUGAAAAAAYABgBZAQAAZg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49984" behindDoc="1" locked="0" layoutInCell="1" allowOverlap="1">
                <wp:simplePos x="0" y="0"/>
                <wp:positionH relativeFrom="page">
                  <wp:posOffset>2710815</wp:posOffset>
                </wp:positionH>
                <wp:positionV relativeFrom="paragraph">
                  <wp:posOffset>-36830</wp:posOffset>
                </wp:positionV>
                <wp:extent cx="146050" cy="0"/>
                <wp:effectExtent l="0" t="0" r="0" b="0"/>
                <wp:wrapNone/>
                <wp:docPr id="39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213.45pt;margin-top:-2.9pt;height:0pt;width:11.5pt;mso-position-horizontal-relative:page;z-index:-252266496;mso-width-relative:page;mso-height-relative:page;" filled="f" stroked="t" coordsize="21600,21600" o:gfxdata="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aPDJdgAAAAJAQAADwAAAAAAAAABACAAAAAiAAAA&#10;ZHJzL2Rvd25yZXYueG1sUEsBAhQAFAAAAAgAh07iQKHO1FjOAQAAjgMAAA4AAAAAAAAAAQAgAAAA&#10;JwEAAGRycy9lMm9Eb2MueG1sUEsFBgAAAAAGAAYAWQEAAGc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2306320</wp:posOffset>
                </wp:positionH>
                <wp:positionV relativeFrom="paragraph">
                  <wp:posOffset>125730</wp:posOffset>
                </wp:positionV>
                <wp:extent cx="561340" cy="0"/>
                <wp:effectExtent l="0" t="0" r="0" b="0"/>
                <wp:wrapNone/>
                <wp:docPr id="91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" cy="0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181.6pt;margin-top:9.9pt;height:0pt;width:44.2pt;mso-position-horizontal-relative:page;z-index:251717632;mso-width-relative:page;mso-height-relative:page;" filled="f" stroked="t" coordsize="21600,21600" o:gfxdata="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YrUOP2AAAAAkBAAAPAAAAAAAAAAEAIAAAACIAAABk&#10;cnMvZG93bnJldi54bWxQSwECFAAUAAAACACHTuJA4MhwV80BAACOAwAADgAAAAAAAAABACAAAAAn&#10;AQAAZHJzL2Uyb0RvYy54bWxQSwUGAAAAAAYABgBZAQAAZgUAAAAA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i/>
          <w:sz w:val="22"/>
        </w:rPr>
        <w:t>x</w:t>
      </w:r>
      <w:r>
        <w:rPr>
          <w:i/>
          <w:sz w:val="22"/>
        </w:rPr>
        <w:tab/>
      </w:r>
      <w:r>
        <w:rPr>
          <w:i/>
          <w:spacing w:val="-5"/>
          <w:sz w:val="22"/>
        </w:rPr>
        <w:t>x</w:t>
      </w:r>
      <w:r>
        <w:rPr>
          <w:spacing w:val="-5"/>
          <w:position w:val="10"/>
          <w:sz w:val="12"/>
        </w:rPr>
        <w:t>2</w:t>
      </w:r>
    </w:p>
    <w:p>
      <w:pPr>
        <w:spacing w:before="0" w:line="240" w:lineRule="auto"/>
        <w:rPr>
          <w:sz w:val="26"/>
        </w:rPr>
      </w:pPr>
      <w:r>
        <w:br w:type="column"/>
      </w:r>
    </w:p>
    <w:p>
      <w:pPr>
        <w:spacing w:before="0" w:line="240" w:lineRule="auto"/>
        <w:rPr>
          <w:sz w:val="26"/>
        </w:rPr>
      </w:pPr>
    </w:p>
    <w:p>
      <w:pPr>
        <w:spacing w:before="8" w:line="240" w:lineRule="auto"/>
        <w:rPr>
          <w:sz w:val="27"/>
        </w:rPr>
      </w:pPr>
    </w:p>
    <w:p>
      <w:pPr>
        <w:pStyle w:val="4"/>
        <w:spacing w:line="168" w:lineRule="exact"/>
        <w:ind w:left="68"/>
        <w:rPr>
          <w:rFonts w:hint="eastAsia" w:ascii="宋体" w:hAnsi="宋体" w:eastAsia="宋体"/>
          <w:sz w:val="21"/>
        </w:rPr>
      </w:pPr>
      <w:r>
        <w:rPr>
          <w:rFonts w:ascii="Symbol" w:hAnsi="Symbol" w:eastAsia="Symbol"/>
        </w:rPr>
        <w:t></w:t>
      </w:r>
      <w:r>
        <w:t xml:space="preserve"> </w:t>
      </w:r>
      <w:r>
        <w:rPr>
          <w:rFonts w:ascii="Symbol" w:hAnsi="Symbol" w:eastAsia="Symbol"/>
        </w:rPr>
        <w:t></w:t>
      </w:r>
      <w:r>
        <w:t xml:space="preserve">1 </w:t>
      </w:r>
      <w:r>
        <w:rPr>
          <w:rFonts w:hint="eastAsia" w:ascii="宋体" w:hAnsi="宋体" w:eastAsia="宋体"/>
          <w:sz w:val="21"/>
        </w:rPr>
        <w:t>．</w:t>
      </w:r>
    </w:p>
    <w:p>
      <w:pPr>
        <w:spacing w:after="0" w:line="168" w:lineRule="exact"/>
        <w:rPr>
          <w:rFonts w:hint="eastAsia" w:ascii="宋体" w:hAnsi="宋体" w:eastAsia="宋体"/>
          <w:sz w:val="21"/>
        </w:rPr>
        <w:sectPr>
          <w:type w:val="continuous"/>
          <w:pgSz w:w="11910" w:h="16840"/>
          <w:pgMar w:top="1380" w:right="1200" w:bottom="780" w:left="1300" w:header="720" w:footer="720" w:gutter="0"/>
          <w:cols w:equalWidth="0" w:num="3">
            <w:col w:w="2297" w:space="40"/>
            <w:col w:w="829" w:space="39"/>
            <w:col w:w="6205"/>
          </w:cols>
        </w:sectPr>
      </w:pPr>
    </w:p>
    <w:p>
      <w:pPr>
        <w:spacing w:before="59"/>
        <w:ind w:left="0" w:right="0" w:firstLine="0"/>
        <w:jc w:val="right"/>
        <w:rPr>
          <w:rFonts w:ascii="Symbol" w:hAnsi="Symbol"/>
          <w:sz w:val="12"/>
        </w:rPr>
      </w:pPr>
      <w:r>
        <w:rPr>
          <w:i/>
          <w:w w:val="105"/>
          <w:sz w:val="12"/>
        </w:rPr>
        <w:t>x</w:t>
      </w:r>
      <w:r>
        <w:rPr>
          <w:rFonts w:ascii="Symbol" w:hAnsi="Symbol"/>
          <w:w w:val="105"/>
          <w:sz w:val="12"/>
        </w:rPr>
        <w:t></w:t>
      </w:r>
    </w:p>
    <w:p>
      <w:pPr>
        <w:pStyle w:val="4"/>
        <w:spacing w:line="335" w:lineRule="exact"/>
        <w:ind w:left="249"/>
      </w:pPr>
      <w:r>
        <w:br w:type="column"/>
      </w:r>
      <w:r>
        <w:rPr>
          <w:position w:val="14"/>
        </w:rPr>
        <w:t xml:space="preserve">4 </w:t>
      </w:r>
      <w:r>
        <w:rPr>
          <w:rFonts w:ascii="Symbol" w:hAnsi="Symbol"/>
        </w:rPr>
        <w:t></w:t>
      </w:r>
      <w:r>
        <w:t>1</w:t>
      </w:r>
    </w:p>
    <w:p>
      <w:pPr>
        <w:spacing w:before="25" w:line="76" w:lineRule="auto"/>
        <w:ind w:left="210" w:right="0" w:firstLine="0"/>
        <w:jc w:val="left"/>
        <w:rPr>
          <w:sz w:val="12"/>
        </w:rPr>
      </w:pPr>
      <w:r>
        <mc:AlternateContent>
          <mc:Choice Requires="wps">
            <w:drawing>
              <wp:anchor distT="0" distB="0" distL="114300" distR="114300" simplePos="0" relativeHeight="251051008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-37465</wp:posOffset>
                </wp:positionV>
                <wp:extent cx="146050" cy="0"/>
                <wp:effectExtent l="0" t="0" r="0" b="0"/>
                <wp:wrapNone/>
                <wp:docPr id="40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191.2pt;margin-top:-2.95pt;height:0pt;width:11.5pt;mso-position-horizontal-relative:page;z-index:-252265472;mso-width-relative:page;mso-height-relative:page;" filled="f" stroked="t" coordsize="21600,21600" o:gfxdata="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UlYb9kAAAAJAQAADwAAAAAAAAABACAAAAAiAAAA&#10;ZHJzL2Rvd25yZXYueG1sUEsBAhQAFAAAAAgAh07iQL7EMc/NAQAAjgMAAA4AAAAAAAAAAQAgAAAA&#10;KAEAAGRycy9lMm9Eb2MueG1sUEsFBgAAAAAGAAYAWQEAAGc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i/>
          <w:w w:val="105"/>
          <w:position w:val="-9"/>
          <w:sz w:val="22"/>
        </w:rPr>
        <w:t>x</w:t>
      </w:r>
      <w:r>
        <w:rPr>
          <w:w w:val="105"/>
          <w:sz w:val="12"/>
        </w:rPr>
        <w:t>2</w:t>
      </w:r>
    </w:p>
    <w:p>
      <w:pPr>
        <w:spacing w:after="0" w:line="76" w:lineRule="auto"/>
        <w:jc w:val="left"/>
        <w:rPr>
          <w:sz w:val="12"/>
        </w:rPr>
        <w:sectPr>
          <w:type w:val="continuous"/>
          <w:pgSz w:w="11910" w:h="16840"/>
          <w:pgMar w:top="1380" w:right="1200" w:bottom="780" w:left="1300" w:header="720" w:footer="720" w:gutter="0"/>
          <w:cols w:equalWidth="0" w:num="2">
            <w:col w:w="2299" w:space="40"/>
            <w:col w:w="7071"/>
          </w:cols>
        </w:sectPr>
      </w:pPr>
    </w:p>
    <w:p>
      <w:pPr>
        <w:pStyle w:val="9"/>
        <w:numPr>
          <w:ilvl w:val="0"/>
          <w:numId w:val="6"/>
        </w:numPr>
        <w:tabs>
          <w:tab w:val="left" w:pos="959"/>
          <w:tab w:val="left" w:pos="1378"/>
        </w:tabs>
        <w:spacing w:before="117" w:after="0" w:line="322" w:lineRule="exact"/>
        <w:ind w:left="958" w:right="0" w:hanging="421"/>
        <w:jc w:val="lef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2300605</wp:posOffset>
                </wp:positionH>
                <wp:positionV relativeFrom="paragraph">
                  <wp:posOffset>257810</wp:posOffset>
                </wp:positionV>
                <wp:extent cx="157480" cy="0"/>
                <wp:effectExtent l="0" t="0" r="0" b="0"/>
                <wp:wrapNone/>
                <wp:docPr id="92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0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181.15pt;margin-top:20.3pt;height:0pt;width:12.4pt;mso-position-horizontal-relative:page;z-index:251718656;mso-width-relative:page;mso-height-relative:page;" filled="f" stroked="t" coordsize="21600,21600" o:gfxdata="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KLvLNgAAAAJAQAADwAAAAAAAAABACAAAAAiAAAA&#10;ZHJzL2Rvd25yZXYueG1sUEsBAhQAFAAAAAgAh07iQNfPB3vOAQAAjgMAAA4AAAAAAAAAAQAgAAAA&#10;JwEAAGRycy9lMm9Eb2MueG1sUEsFBgAAAAAGAAYAWQEAAGcFAAAAAA==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2604135</wp:posOffset>
                </wp:positionH>
                <wp:positionV relativeFrom="paragraph">
                  <wp:posOffset>257810</wp:posOffset>
                </wp:positionV>
                <wp:extent cx="83185" cy="0"/>
                <wp:effectExtent l="0" t="0" r="0" b="0"/>
                <wp:wrapNone/>
                <wp:docPr id="93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205.05pt;margin-top:20.3pt;height:0pt;width:6.55pt;mso-position-horizontal-relative:page;z-index:251719680;mso-width-relative:page;mso-height-relative:page;" filled="f" stroked="t" coordsize="21600,21600" o:gfxdata="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2cUPt1wAAAAkBAAAPAAAAAAAAAAEAIAAAACIAAABk&#10;cnMvZG93bnJldi54bWxQSwECFAAUAAAACACHTuJAW57+tc4BAACNAwAADgAAAAAAAAABACAAAAAm&#10;AQAAZHJzL2Uyb0RvYy54bWxQSwUGAAAAAAYABgBZAQAAZgUAAAAA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21"/>
        </w:rPr>
        <w:t>解</w:t>
      </w:r>
      <w:r>
        <w:rPr>
          <w:rFonts w:hint="eastAsia" w:ascii="黑体" w:hAnsi="黑体" w:eastAsia="黑体"/>
          <w:sz w:val="21"/>
        </w:rPr>
        <w:tab/>
      </w:r>
      <w:r>
        <w:rPr>
          <w:sz w:val="21"/>
        </w:rPr>
        <w:t>原</w:t>
      </w:r>
      <w:r>
        <w:rPr>
          <w:spacing w:val="38"/>
          <w:sz w:val="21"/>
        </w:rPr>
        <w:t>式</w:t>
      </w:r>
      <w:r>
        <w:rPr>
          <w:rFonts w:ascii="Symbol" w:hAnsi="Symbol" w:eastAsia="Symbol"/>
          <w:sz w:val="22"/>
        </w:rPr>
        <w:t></w:t>
      </w:r>
      <w:r>
        <w:rPr>
          <w:rFonts w:ascii="Times New Roman" w:hAnsi="Times New Roman" w:eastAsia="Times New Roman"/>
          <w:spacing w:val="-11"/>
          <w:sz w:val="22"/>
        </w:rPr>
        <w:t xml:space="preserve"> </w:t>
      </w:r>
      <w:r>
        <w:rPr>
          <w:rFonts w:ascii="Times New Roman" w:hAnsi="Times New Roman" w:eastAsia="Times New Roman"/>
          <w:sz w:val="22"/>
        </w:rPr>
        <w:t>lim</w:t>
      </w:r>
      <w:r>
        <w:rPr>
          <w:rFonts w:ascii="Times New Roman" w:hAnsi="Times New Roman" w:eastAsia="Times New Roman"/>
          <w:spacing w:val="2"/>
          <w:sz w:val="22"/>
        </w:rPr>
        <w:t xml:space="preserve"> </w:t>
      </w:r>
      <w:r>
        <w:rPr>
          <w:rFonts w:ascii="Times New Roman" w:hAnsi="Times New Roman" w:eastAsia="Times New Roman"/>
          <w:i/>
          <w:position w:val="14"/>
          <w:sz w:val="22"/>
        </w:rPr>
        <w:t>x</w:t>
      </w:r>
      <w:r>
        <w:rPr>
          <w:rFonts w:ascii="Times New Roman" w:hAnsi="Times New Roman" w:eastAsia="Times New Roman"/>
          <w:i/>
          <w:spacing w:val="16"/>
          <w:position w:val="14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rFonts w:ascii="Times New Roman" w:hAnsi="Times New Roman" w:eastAsia="Times New Roman"/>
          <w:spacing w:val="8"/>
          <w:sz w:val="22"/>
        </w:rPr>
        <w:t xml:space="preserve"> </w:t>
      </w:r>
      <w:r>
        <w:rPr>
          <w:rFonts w:ascii="Times New Roman" w:hAnsi="Times New Roman" w:eastAsia="Times New Roman"/>
          <w:position w:val="14"/>
          <w:sz w:val="22"/>
        </w:rPr>
        <w:t>1</w:t>
      </w:r>
      <w:r>
        <w:rPr>
          <w:rFonts w:ascii="Times New Roman" w:hAnsi="Times New Roman" w:eastAsia="Times New Roman"/>
          <w:spacing w:val="-1"/>
          <w:position w:val="14"/>
          <w:sz w:val="22"/>
        </w:rPr>
        <w:t xml:space="preserve"> </w:t>
      </w:r>
      <w:r>
        <w:rPr>
          <w:sz w:val="21"/>
        </w:rPr>
        <w:t>．</w:t>
      </w:r>
    </w:p>
    <w:p>
      <w:pPr>
        <w:tabs>
          <w:tab w:val="left" w:pos="2816"/>
        </w:tabs>
        <w:spacing w:before="0" w:line="231" w:lineRule="exact"/>
        <w:ind w:left="2022" w:right="0" w:firstLine="0"/>
        <w:jc w:val="left"/>
        <w:rPr>
          <w:sz w:val="22"/>
        </w:rPr>
      </w:pPr>
      <w:r>
        <w:rPr>
          <w:i/>
          <w:spacing w:val="4"/>
          <w:w w:val="105"/>
          <w:sz w:val="12"/>
        </w:rPr>
        <w:t>x</w:t>
      </w:r>
      <w:r>
        <w:rPr>
          <w:rFonts w:ascii="Symbol" w:hAnsi="Symbol"/>
          <w:spacing w:val="4"/>
          <w:w w:val="105"/>
          <w:sz w:val="12"/>
        </w:rPr>
        <w:t></w:t>
      </w:r>
      <w:r>
        <w:rPr>
          <w:spacing w:val="4"/>
          <w:w w:val="105"/>
          <w:sz w:val="12"/>
        </w:rPr>
        <w:t>0</w:t>
      </w:r>
      <w:r>
        <w:rPr>
          <w:spacing w:val="22"/>
          <w:w w:val="105"/>
          <w:sz w:val="12"/>
        </w:rPr>
        <w:t xml:space="preserve"> </w:t>
      </w:r>
      <w:r>
        <w:rPr>
          <w:spacing w:val="6"/>
          <w:w w:val="105"/>
          <w:position w:val="-4"/>
          <w:sz w:val="22"/>
        </w:rPr>
        <w:t>2</w:t>
      </w:r>
      <w:r>
        <w:rPr>
          <w:i/>
          <w:spacing w:val="6"/>
          <w:w w:val="105"/>
          <w:position w:val="-4"/>
          <w:sz w:val="22"/>
        </w:rPr>
        <w:t>x</w:t>
      </w:r>
      <w:r>
        <w:rPr>
          <w:i/>
          <w:spacing w:val="6"/>
          <w:w w:val="105"/>
          <w:position w:val="-4"/>
          <w:sz w:val="22"/>
        </w:rPr>
        <w:tab/>
      </w:r>
      <w:r>
        <w:rPr>
          <w:w w:val="105"/>
          <w:position w:val="-4"/>
          <w:sz w:val="22"/>
        </w:rPr>
        <w:t>2</w:t>
      </w:r>
    </w:p>
    <w:p>
      <w:pPr>
        <w:spacing w:after="0" w:line="231" w:lineRule="exact"/>
        <w:jc w:val="left"/>
        <w:rPr>
          <w:sz w:val="22"/>
        </w:rPr>
        <w:sectPr>
          <w:type w:val="continuous"/>
          <w:pgSz w:w="11910" w:h="16840"/>
          <w:pgMar w:top="1380" w:right="1200" w:bottom="780" w:left="1300" w:header="720" w:footer="720" w:gutter="0"/>
        </w:sectPr>
      </w:pPr>
    </w:p>
    <w:p>
      <w:pPr>
        <w:tabs>
          <w:tab w:val="left" w:pos="1397"/>
        </w:tabs>
        <w:spacing w:before="21" w:line="172" w:lineRule="auto"/>
        <w:ind w:left="538" w:right="0" w:firstLine="0"/>
        <w:jc w:val="left"/>
        <w:rPr>
          <w:rFonts w:ascii="Symbol" w:hAnsi="Symbol"/>
          <w:sz w:val="22"/>
        </w:rPr>
      </w:pPr>
      <w:r>
        <mc:AlternateContent>
          <mc:Choice Requires="wps">
            <w:drawing>
              <wp:anchor distT="0" distB="0" distL="114300" distR="114300" simplePos="0" relativeHeight="251055104" behindDoc="1" locked="0" layoutInCell="1" allowOverlap="1">
                <wp:simplePos x="0" y="0"/>
                <wp:positionH relativeFrom="page">
                  <wp:posOffset>2258695</wp:posOffset>
                </wp:positionH>
                <wp:positionV relativeFrom="paragraph">
                  <wp:posOffset>200660</wp:posOffset>
                </wp:positionV>
                <wp:extent cx="1671320" cy="0"/>
                <wp:effectExtent l="0" t="0" r="0" b="0"/>
                <wp:wrapNone/>
                <wp:docPr id="41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20" cy="0"/>
                        </a:xfrm>
                        <a:prstGeom prst="line">
                          <a:avLst/>
                        </a:prstGeom>
                        <a:ln w="674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177.85pt;margin-top:15.8pt;height:0pt;width:131.6pt;mso-position-horizontal-relative:page;z-index:-252261376;mso-width-relative:page;mso-height-relative:page;" filled="f" stroked="t" coordsize="21600,21600" o:gfxdata="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uNFFzWAAAACQEAAA8AAAAAAAAAAQAgAAAAIgAAAGRy&#10;cy9kb3ducmV2LnhtbFBLAQIUABQAAAAIAIdO4kBF7dnozgEAAI8DAAAOAAAAAAAAAAEAIAAAACUB&#10;AABkcnMvZTJvRG9jLnhtbFBLBQYAAAAABgAGAFkBAABlBQAAAAA=&#10;">
                <v:fill on="f" focussize="0,0"/>
                <v:stroke weight="0.53086614173228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pacing w:val="2"/>
          <w:position w:val="-13"/>
          <w:sz w:val="21"/>
        </w:rPr>
        <w:t>23</w:t>
      </w:r>
      <w:r>
        <w:rPr>
          <w:rFonts w:ascii="宋体" w:hAnsi="宋体"/>
          <w:spacing w:val="2"/>
          <w:position w:val="-13"/>
          <w:sz w:val="21"/>
        </w:rPr>
        <w:t>．</w:t>
      </w:r>
      <w:r>
        <w:rPr>
          <w:rFonts w:ascii="黑体" w:hAnsi="黑体"/>
          <w:position w:val="-13"/>
          <w:sz w:val="21"/>
        </w:rPr>
        <w:t>解</w:t>
      </w:r>
      <w:r>
        <w:rPr>
          <w:rFonts w:ascii="黑体" w:hAnsi="黑体"/>
          <w:position w:val="-13"/>
          <w:sz w:val="21"/>
        </w:rPr>
        <w:tab/>
      </w:r>
      <w:r>
        <w:rPr>
          <w:rFonts w:ascii="宋体" w:hAnsi="宋体"/>
          <w:spacing w:val="4"/>
          <w:position w:val="-13"/>
          <w:sz w:val="21"/>
        </w:rPr>
        <w:t>由</w:t>
      </w:r>
      <w:r>
        <w:rPr>
          <w:rFonts w:ascii="宋体" w:hAnsi="宋体"/>
          <w:position w:val="-13"/>
          <w:sz w:val="21"/>
        </w:rPr>
        <w:t>于</w:t>
      </w:r>
      <w:r>
        <w:rPr>
          <w:rFonts w:ascii="宋体" w:hAnsi="宋体"/>
          <w:spacing w:val="-45"/>
          <w:position w:val="-13"/>
          <w:sz w:val="21"/>
        </w:rPr>
        <w:t xml:space="preserve"> </w:t>
      </w:r>
      <w:r>
        <w:rPr>
          <w:i/>
          <w:spacing w:val="3"/>
          <w:position w:val="-13"/>
          <w:sz w:val="22"/>
        </w:rPr>
        <w:t>y</w:t>
      </w:r>
      <w:r>
        <w:rPr>
          <w:rFonts w:ascii="Symbol" w:hAnsi="Symbol"/>
          <w:spacing w:val="3"/>
          <w:position w:val="-12"/>
          <w:sz w:val="22"/>
        </w:rPr>
        <w:t></w:t>
      </w:r>
      <w:r>
        <w:rPr>
          <w:spacing w:val="-11"/>
          <w:position w:val="-12"/>
          <w:sz w:val="22"/>
        </w:rPr>
        <w:t xml:space="preserve"> </w:t>
      </w:r>
      <w:r>
        <w:rPr>
          <w:rFonts w:ascii="Symbol" w:hAnsi="Symbol"/>
          <w:position w:val="-13"/>
          <w:sz w:val="22"/>
        </w:rPr>
        <w:t></w:t>
      </w:r>
      <w:r>
        <w:rPr>
          <w:spacing w:val="9"/>
          <w:position w:val="-13"/>
          <w:sz w:val="22"/>
        </w:rPr>
        <w:t xml:space="preserve"> </w:t>
      </w:r>
      <w:r>
        <w:rPr>
          <w:spacing w:val="3"/>
          <w:sz w:val="22"/>
        </w:rPr>
        <w:t>(4</w:t>
      </w:r>
      <w:r>
        <w:rPr>
          <w:spacing w:val="-17"/>
          <w:sz w:val="22"/>
        </w:rPr>
        <w:t xml:space="preserve"> </w:t>
      </w:r>
      <w:r>
        <w:rPr>
          <w:rFonts w:ascii="Symbol" w:hAnsi="Symbol"/>
          <w:sz w:val="22"/>
        </w:rPr>
        <w:t></w:t>
      </w:r>
      <w:r>
        <w:rPr>
          <w:spacing w:val="1"/>
          <w:sz w:val="22"/>
        </w:rPr>
        <w:t xml:space="preserve"> </w:t>
      </w:r>
      <w:r>
        <w:rPr>
          <w:i/>
          <w:sz w:val="22"/>
        </w:rPr>
        <w:t>x</w:t>
      </w:r>
      <w:r>
        <w:rPr>
          <w:sz w:val="22"/>
        </w:rPr>
        <w:t>)</w:t>
      </w:r>
      <w:r>
        <w:rPr>
          <w:rFonts w:ascii="Symbol" w:hAnsi="Symbol"/>
          <w:position w:val="1"/>
          <w:sz w:val="22"/>
        </w:rPr>
        <w:t></w:t>
      </w:r>
      <w:r>
        <w:rPr>
          <w:sz w:val="22"/>
        </w:rPr>
        <w:t>(4</w:t>
      </w:r>
      <w:r>
        <w:rPr>
          <w:spacing w:val="-16"/>
          <w:sz w:val="22"/>
        </w:rPr>
        <w:t xml:space="preserve"> </w:t>
      </w:r>
      <w:r>
        <w:rPr>
          <w:rFonts w:ascii="Symbol" w:hAnsi="Symbol"/>
          <w:sz w:val="22"/>
        </w:rPr>
        <w:t></w:t>
      </w:r>
      <w:r>
        <w:rPr>
          <w:spacing w:val="-3"/>
          <w:sz w:val="22"/>
        </w:rPr>
        <w:t xml:space="preserve"> </w:t>
      </w:r>
      <w:r>
        <w:rPr>
          <w:i/>
          <w:spacing w:val="2"/>
          <w:sz w:val="22"/>
        </w:rPr>
        <w:t>x</w:t>
      </w:r>
      <w:r>
        <w:rPr>
          <w:spacing w:val="2"/>
          <w:sz w:val="22"/>
        </w:rPr>
        <w:t>)</w:t>
      </w:r>
      <w:r>
        <w:rPr>
          <w:spacing w:val="-14"/>
          <w:sz w:val="22"/>
        </w:rPr>
        <w:t xml:space="preserve"> </w:t>
      </w:r>
      <w:r>
        <w:rPr>
          <w:rFonts w:ascii="Symbol" w:hAnsi="Symbol"/>
          <w:sz w:val="22"/>
        </w:rPr>
        <w:t></w:t>
      </w:r>
      <w:r>
        <w:rPr>
          <w:spacing w:val="-16"/>
          <w:sz w:val="22"/>
        </w:rPr>
        <w:t xml:space="preserve"> </w:t>
      </w:r>
      <w:r>
        <w:rPr>
          <w:spacing w:val="3"/>
          <w:sz w:val="22"/>
        </w:rPr>
        <w:t>(4</w:t>
      </w:r>
      <w:r>
        <w:rPr>
          <w:spacing w:val="-17"/>
          <w:sz w:val="22"/>
        </w:rPr>
        <w:t xml:space="preserve"> </w:t>
      </w:r>
      <w:r>
        <w:rPr>
          <w:rFonts w:ascii="Symbol" w:hAnsi="Symbol"/>
          <w:sz w:val="22"/>
        </w:rPr>
        <w:t></w:t>
      </w:r>
      <w:r>
        <w:rPr>
          <w:spacing w:val="1"/>
          <w:sz w:val="22"/>
        </w:rPr>
        <w:t xml:space="preserve"> </w:t>
      </w:r>
      <w:r>
        <w:rPr>
          <w:i/>
          <w:spacing w:val="2"/>
          <w:sz w:val="22"/>
        </w:rPr>
        <w:t>x</w:t>
      </w:r>
      <w:r>
        <w:rPr>
          <w:spacing w:val="2"/>
          <w:sz w:val="22"/>
        </w:rPr>
        <w:t>)(4</w:t>
      </w:r>
      <w:r>
        <w:rPr>
          <w:spacing w:val="-16"/>
          <w:sz w:val="22"/>
        </w:rPr>
        <w:t xml:space="preserve"> </w:t>
      </w:r>
      <w:r>
        <w:rPr>
          <w:rFonts w:ascii="Symbol" w:hAnsi="Symbol"/>
          <w:sz w:val="22"/>
        </w:rPr>
        <w:t></w:t>
      </w:r>
      <w:r>
        <w:rPr>
          <w:spacing w:val="-4"/>
          <w:sz w:val="22"/>
        </w:rPr>
        <w:t xml:space="preserve"> </w:t>
      </w:r>
      <w:r>
        <w:rPr>
          <w:i/>
          <w:sz w:val="22"/>
        </w:rPr>
        <w:t>x</w:t>
      </w:r>
      <w:r>
        <w:rPr>
          <w:sz w:val="22"/>
        </w:rPr>
        <w:t>)</w:t>
      </w:r>
      <w:r>
        <w:rPr>
          <w:rFonts w:ascii="Symbol" w:hAnsi="Symbol"/>
          <w:position w:val="1"/>
          <w:sz w:val="22"/>
        </w:rPr>
        <w:t></w:t>
      </w:r>
      <w:r>
        <w:rPr>
          <w:spacing w:val="7"/>
          <w:position w:val="1"/>
          <w:sz w:val="22"/>
        </w:rPr>
        <w:t xml:space="preserve"> </w:t>
      </w:r>
      <w:r>
        <w:rPr>
          <w:rFonts w:ascii="Symbol" w:hAnsi="Symbol"/>
          <w:position w:val="-13"/>
          <w:sz w:val="22"/>
        </w:rPr>
        <w:t></w:t>
      </w:r>
    </w:p>
    <w:p>
      <w:pPr>
        <w:spacing w:before="0" w:line="214" w:lineRule="exact"/>
        <w:ind w:left="3237" w:right="0" w:firstLine="0"/>
        <w:jc w:val="left"/>
        <w:rPr>
          <w:sz w:val="12"/>
        </w:rPr>
      </w:pPr>
      <w:r>
        <w:rPr>
          <w:sz w:val="22"/>
        </w:rPr>
        <w:t xml:space="preserve">(4 </w:t>
      </w:r>
      <w:r>
        <w:rPr>
          <w:rFonts w:ascii="Symbol" w:hAnsi="Symbol"/>
          <w:sz w:val="22"/>
        </w:rPr>
        <w:t></w:t>
      </w:r>
      <w:r>
        <w:rPr>
          <w:sz w:val="22"/>
        </w:rPr>
        <w:t xml:space="preserve"> </w:t>
      </w:r>
      <w:r>
        <w:rPr>
          <w:i/>
          <w:sz w:val="22"/>
        </w:rPr>
        <w:t>x</w:t>
      </w:r>
      <w:r>
        <w:rPr>
          <w:sz w:val="22"/>
        </w:rPr>
        <w:t>)</w:t>
      </w:r>
      <w:r>
        <w:rPr>
          <w:position w:val="10"/>
          <w:sz w:val="12"/>
        </w:rPr>
        <w:t>2</w:t>
      </w:r>
    </w:p>
    <w:p>
      <w:pPr>
        <w:spacing w:before="28"/>
        <w:ind w:left="46" w:right="0" w:firstLine="0"/>
        <w:jc w:val="center"/>
        <w:rPr>
          <w:sz w:val="22"/>
        </w:rPr>
      </w:pPr>
      <w:r>
        <w:br w:type="column"/>
      </w:r>
      <w:r>
        <w:rPr>
          <w:sz w:val="22"/>
        </w:rPr>
        <w:t>8</w:t>
      </w:r>
    </w:p>
    <w:p>
      <w:pPr>
        <w:spacing w:before="43"/>
        <w:ind w:left="23" w:right="0" w:firstLine="0"/>
        <w:jc w:val="center"/>
        <w:rPr>
          <w:sz w:val="12"/>
        </w:rPr>
      </w:pP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4076065</wp:posOffset>
                </wp:positionH>
                <wp:positionV relativeFrom="paragraph">
                  <wp:posOffset>22860</wp:posOffset>
                </wp:positionV>
                <wp:extent cx="439420" cy="0"/>
                <wp:effectExtent l="0" t="0" r="0" b="0"/>
                <wp:wrapNone/>
                <wp:docPr id="94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ln w="674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320.95pt;margin-top:1.8pt;height:0pt;width:34.6pt;mso-position-horizontal-relative:page;z-index:251721728;mso-width-relative:page;mso-height-relative:page;" filled="f" stroked="t" coordsize="21600,21600" o:gfxdata="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Nkz2q1AAAAAcBAAAPAAAAAAAAAAEAIAAAACIAAABkcnMv&#10;ZG93bnJldi54bWxQSwECFAAUAAAACACHTuJAMb1oW84BAACOAwAADgAAAAAAAAABACAAAAAjAQAA&#10;ZHJzL2Uyb0RvYy54bWxQSwUGAAAAAAYABgBZAQAAYwUAAAAA&#10;">
                <v:fill on="f" focussize="0,0"/>
                <v:stroke weight="0.53086614173228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w:t xml:space="preserve">(4 </w:t>
      </w:r>
      <w:r>
        <w:rPr>
          <w:rFonts w:ascii="Symbol" w:hAnsi="Symbol"/>
          <w:sz w:val="22"/>
        </w:rPr>
        <w:t></w:t>
      </w:r>
      <w:r>
        <w:rPr>
          <w:sz w:val="22"/>
        </w:rPr>
        <w:t xml:space="preserve"> </w:t>
      </w:r>
      <w:r>
        <w:rPr>
          <w:i/>
          <w:sz w:val="22"/>
        </w:rPr>
        <w:t>x</w:t>
      </w:r>
      <w:r>
        <w:rPr>
          <w:sz w:val="22"/>
        </w:rPr>
        <w:t>)</w:t>
      </w:r>
      <w:r>
        <w:rPr>
          <w:position w:val="10"/>
          <w:sz w:val="12"/>
        </w:rPr>
        <w:t>2</w:t>
      </w:r>
    </w:p>
    <w:p>
      <w:pPr>
        <w:spacing w:before="162"/>
        <w:ind w:left="50" w:right="0" w:firstLine="0"/>
        <w:jc w:val="left"/>
        <w:rPr>
          <w:rFonts w:hint="eastAsia" w:ascii="宋体" w:eastAsia="宋体"/>
          <w:sz w:val="21"/>
        </w:rPr>
      </w:pPr>
      <w:r>
        <w:br w:type="column"/>
      </w:r>
      <w:r>
        <w:rPr>
          <w:rFonts w:hint="eastAsia" w:ascii="宋体" w:eastAsia="宋体"/>
          <w:sz w:val="21"/>
        </w:rPr>
        <w:t>，所以该曲线在点</w:t>
      </w:r>
      <w:r>
        <w:rPr>
          <w:sz w:val="22"/>
        </w:rPr>
        <w:t xml:space="preserve">( 2,3) </w:t>
      </w:r>
      <w:r>
        <w:rPr>
          <w:rFonts w:hint="eastAsia" w:ascii="宋体" w:eastAsia="宋体"/>
          <w:sz w:val="21"/>
        </w:rPr>
        <w:t>处的切线斜</w:t>
      </w:r>
    </w:p>
    <w:p>
      <w:pPr>
        <w:spacing w:after="0"/>
        <w:jc w:val="left"/>
        <w:rPr>
          <w:rFonts w:hint="eastAsia" w:ascii="宋体" w:eastAsia="宋体"/>
          <w:sz w:val="21"/>
        </w:rPr>
        <w:sectPr>
          <w:type w:val="continuous"/>
          <w:pgSz w:w="11910" w:h="16840"/>
          <w:pgMar w:top="1380" w:right="1200" w:bottom="780" w:left="1300" w:header="720" w:footer="720" w:gutter="0"/>
          <w:cols w:equalWidth="0" w:num="3">
            <w:col w:w="5068" w:space="40"/>
            <w:col w:w="672" w:space="39"/>
            <w:col w:w="3591"/>
          </w:cols>
        </w:sectPr>
      </w:pPr>
    </w:p>
    <w:p>
      <w:pPr>
        <w:spacing w:before="48"/>
        <w:ind w:left="118" w:right="0" w:firstLine="0"/>
        <w:jc w:val="left"/>
        <w:rPr>
          <w:rFonts w:hint="eastAsia" w:ascii="宋体" w:hAnsi="宋体" w:eastAsia="宋体"/>
          <w:sz w:val="21"/>
        </w:rPr>
      </w:pPr>
      <w: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342900</wp:posOffset>
                </wp:positionV>
                <wp:extent cx="436245" cy="171450"/>
                <wp:effectExtent l="1905" t="0" r="3810" b="11430"/>
                <wp:wrapNone/>
                <wp:docPr id="98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" cy="171450"/>
                          <a:chOff x="5814" y="540"/>
                          <a:chExt cx="687" cy="270"/>
                        </a:xfrm>
                      </wpg:grpSpPr>
                      <wps:wsp>
                        <wps:cNvPr id="95" name="任意多边形 67"/>
                        <wps:cNvSpPr/>
                        <wps:spPr>
                          <a:xfrm>
                            <a:off x="5815" y="549"/>
                            <a:ext cx="685" cy="2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5" h="232">
                                <a:moveTo>
                                  <a:pt x="0" y="156"/>
                                </a:moveTo>
                                <a:lnTo>
                                  <a:pt x="22" y="143"/>
                                </a:lnTo>
                                <a:moveTo>
                                  <a:pt x="22" y="143"/>
                                </a:moveTo>
                                <a:lnTo>
                                  <a:pt x="76" y="231"/>
                                </a:lnTo>
                                <a:moveTo>
                                  <a:pt x="76" y="231"/>
                                </a:moveTo>
                                <a:lnTo>
                                  <a:pt x="134" y="0"/>
                                </a:lnTo>
                                <a:moveTo>
                                  <a:pt x="134" y="0"/>
                                </a:moveTo>
                                <a:lnTo>
                                  <a:pt x="685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6" name="任意多边形 68"/>
                        <wps:cNvSpPr/>
                        <wps:spPr>
                          <a:xfrm>
                            <a:off x="5814" y="544"/>
                            <a:ext cx="687" cy="2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7" h="237">
                                <a:moveTo>
                                  <a:pt x="38" y="155"/>
                                </a:moveTo>
                                <a:lnTo>
                                  <a:pt x="18" y="155"/>
                                </a:lnTo>
                                <a:lnTo>
                                  <a:pt x="73" y="236"/>
                                </a:lnTo>
                                <a:lnTo>
                                  <a:pt x="83" y="236"/>
                                </a:lnTo>
                                <a:lnTo>
                                  <a:pt x="88" y="216"/>
                                </a:lnTo>
                                <a:lnTo>
                                  <a:pt x="78" y="216"/>
                                </a:lnTo>
                                <a:lnTo>
                                  <a:pt x="38" y="155"/>
                                </a:lnTo>
                                <a:close/>
                                <a:moveTo>
                                  <a:pt x="687" y="0"/>
                                </a:moveTo>
                                <a:lnTo>
                                  <a:pt x="132" y="0"/>
                                </a:lnTo>
                                <a:lnTo>
                                  <a:pt x="78" y="216"/>
                                </a:lnTo>
                                <a:lnTo>
                                  <a:pt x="88" y="216"/>
                                </a:lnTo>
                                <a:lnTo>
                                  <a:pt x="140" y="11"/>
                                </a:lnTo>
                                <a:lnTo>
                                  <a:pt x="687" y="11"/>
                                </a:lnTo>
                                <a:lnTo>
                                  <a:pt x="687" y="0"/>
                                </a:lnTo>
                                <a:close/>
                                <a:moveTo>
                                  <a:pt x="30" y="142"/>
                                </a:moveTo>
                                <a:lnTo>
                                  <a:pt x="0" y="159"/>
                                </a:lnTo>
                                <a:lnTo>
                                  <a:pt x="3" y="164"/>
                                </a:lnTo>
                                <a:lnTo>
                                  <a:pt x="18" y="155"/>
                                </a:lnTo>
                                <a:lnTo>
                                  <a:pt x="38" y="155"/>
                                </a:lnTo>
                                <a:lnTo>
                                  <a:pt x="3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7" name="文本框 69"/>
                        <wps:cNvSpPr txBox="1"/>
                        <wps:spPr>
                          <a:xfrm>
                            <a:off x="5814" y="540"/>
                            <a:ext cx="68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154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2 </w:t>
                              </w:r>
                              <w:r>
                                <w:rPr>
                                  <w:rFonts w:ascii="Symbol" w:hAnsi="Symbol"/>
                                  <w:sz w:val="22"/>
                                </w:rPr>
                                <w:t></w:t>
                              </w:r>
                              <w:r>
                                <w:rPr>
                                  <w:spacing w:val="-3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sz w:val="22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spacing w:val="3"/>
                                  <w:sz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6" o:spid="_x0000_s1026" o:spt="203" style="position:absolute;left:0pt;margin-left:290.7pt;margin-top:27pt;height:13.5pt;width:34.35pt;mso-position-horizontal-relative:page;z-index:251724800;mso-width-relative:page;mso-height-relative:page;" coordorigin="5814,540" coordsize="687,270" o:gfxdata="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">
                <o:lock v:ext="edit" aspectratio="f"/>
                <v:shape id="任意多边形 67" o:spid="_x0000_s1026" o:spt="100" style="position:absolute;left:5815;top:549;height:232;width:685;" filled="f" stroked="t" coordsize="685,232" o:gfxdata="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QOAdugAAANsA&#10;AAAPAAAAAAAAAAEAIAAAACIAAABkcnMvZG93bnJldi54bWxQSwECFAAUAAAACACHTuJAMy8FnjsA&#10;AAA5AAAAEAAAAAAAAAABACAAAAAJAQAAZHJzL3NoYXBleG1sLnhtbFBLBQYAAAAABgAGAFsBAACz&#10;AwAAAAA=&#10;" path="m0,156l22,143m22,143l76,231m76,231l134,0m134,0l685,0e">
                  <v:fill on="f" focussize="0,0"/>
                  <v:stroke weight="0pt" color="#000000" joinstyle="round"/>
                  <v:imagedata o:title=""/>
                  <o:lock v:ext="edit" aspectratio="f"/>
                </v:shape>
                <v:shape id="任意多边形 68" o:spid="_x0000_s1026" o:spt="100" style="position:absolute;left:5814;top:544;height:237;width:687;" fillcolor="#000000" filled="t" stroked="f" coordsize="687,237" o:gfxdata="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SE0iugAAANsA&#10;AAAPAAAAAAAAAAEAIAAAACIAAABkcnMvZG93bnJldi54bWxQSwECFAAUAAAACACHTuJAMy8FnjsA&#10;AAA5AAAAEAAAAAAAAAABACAAAAAJAQAAZHJzL3NoYXBleG1sLnhtbFBLBQYAAAAABgAGAFsBAACz&#10;AwAAAAA=&#10;" path="m38,155l18,155,73,236,83,236,88,216,78,216,38,155xm687,0l132,0,78,216,88,216,140,11,687,11,687,0xm30,142l0,159,3,164,18,155,38,155,30,142xe">
                  <v:fill on="t" focussize="0,0"/>
                  <v:stroke on="f"/>
                  <v:imagedata o:title=""/>
                  <o:lock v:ext="edit" aspectratio="f"/>
                </v:shape>
                <v:shape id="文本框 69" o:spid="_x0000_s1026" o:spt="202" type="#_x0000_t202" style="position:absolute;left:5814;top:540;height:270;width:687;" filled="f" stroked="f" coordsize="21600,21600" o:gfxdata="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MGq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/>
                          <w:ind w:left="154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2 </w:t>
                        </w:r>
                        <w:r>
                          <w:rPr>
                            <w:rFonts w:ascii="Symbol" w:hAnsi="Symbol"/>
                            <w:sz w:val="22"/>
                          </w:rPr>
                          <w:t></w:t>
                        </w:r>
                        <w:r>
                          <w:rPr>
                            <w:spacing w:val="-38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2"/>
                          </w:rPr>
                          <w:t>3</w:t>
                        </w:r>
                        <w:r>
                          <w:rPr>
                            <w:i/>
                            <w:spacing w:val="3"/>
                            <w:sz w:val="22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 w:eastAsia="宋体"/>
          <w:sz w:val="21"/>
        </w:rPr>
        <w:t xml:space="preserve">率 </w:t>
      </w:r>
      <w:r>
        <w:rPr>
          <w:i/>
          <w:sz w:val="22"/>
        </w:rPr>
        <w:t>k</w:t>
      </w:r>
      <w:r>
        <w:rPr>
          <w:rFonts w:hint="eastAsia" w:ascii="宋体" w:hAnsi="宋体" w:eastAsia="宋体"/>
          <w:position w:val="-5"/>
          <w:sz w:val="12"/>
        </w:rPr>
        <w:t xml:space="preserve">切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 xml:space="preserve"> </w:t>
      </w:r>
      <w:r>
        <w:rPr>
          <w:i/>
          <w:sz w:val="22"/>
        </w:rPr>
        <w:t>y</w:t>
      </w:r>
      <w:r>
        <w:rPr>
          <w:rFonts w:ascii="Symbol" w:hAnsi="Symbol" w:eastAsia="Symbol"/>
          <w:position w:val="1"/>
          <w:sz w:val="22"/>
        </w:rPr>
        <w:t></w:t>
      </w:r>
      <w:r>
        <w:rPr>
          <w:sz w:val="22"/>
        </w:rPr>
        <w:t xml:space="preserve">( 2 )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 xml:space="preserve"> 2 </w:t>
      </w:r>
      <w:r>
        <w:rPr>
          <w:rFonts w:hint="eastAsia" w:ascii="宋体" w:hAnsi="宋体" w:eastAsia="宋体"/>
          <w:sz w:val="21"/>
        </w:rPr>
        <w:t xml:space="preserve">．切线方程为 </w:t>
      </w:r>
      <w:r>
        <w:rPr>
          <w:i/>
          <w:sz w:val="22"/>
        </w:rPr>
        <w:t xml:space="preserve">y </w:t>
      </w:r>
      <w:r>
        <w:rPr>
          <w:rFonts w:ascii="Symbol" w:hAnsi="Symbol" w:eastAsia="Symbol"/>
          <w:sz w:val="22"/>
        </w:rPr>
        <w:t></w:t>
      </w:r>
      <w:r>
        <w:rPr>
          <w:sz w:val="22"/>
        </w:rPr>
        <w:t xml:space="preserve"> 3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 xml:space="preserve"> 2 ( </w:t>
      </w:r>
      <w:r>
        <w:rPr>
          <w:i/>
          <w:sz w:val="22"/>
        </w:rPr>
        <w:t xml:space="preserve">x </w:t>
      </w:r>
      <w:r>
        <w:rPr>
          <w:rFonts w:ascii="Symbol" w:hAnsi="Symbol" w:eastAsia="Symbol"/>
          <w:sz w:val="22"/>
        </w:rPr>
        <w:t></w:t>
      </w:r>
      <w:r>
        <w:rPr>
          <w:sz w:val="22"/>
        </w:rPr>
        <w:t xml:space="preserve"> 2 ) </w:t>
      </w:r>
      <w:r>
        <w:rPr>
          <w:rFonts w:hint="eastAsia" w:ascii="宋体" w:hAnsi="宋体" w:eastAsia="宋体"/>
          <w:sz w:val="21"/>
        </w:rPr>
        <w:t xml:space="preserve">，整理得： </w:t>
      </w:r>
      <w:r>
        <w:rPr>
          <w:sz w:val="22"/>
        </w:rPr>
        <w:t>2</w:t>
      </w:r>
      <w:r>
        <w:rPr>
          <w:i/>
          <w:sz w:val="22"/>
        </w:rPr>
        <w:t xml:space="preserve">x </w:t>
      </w:r>
      <w:r>
        <w:rPr>
          <w:rFonts w:ascii="Symbol" w:hAnsi="Symbol" w:eastAsia="Symbol"/>
          <w:sz w:val="22"/>
        </w:rPr>
        <w:t></w:t>
      </w:r>
      <w:r>
        <w:rPr>
          <w:sz w:val="22"/>
        </w:rPr>
        <w:t xml:space="preserve"> </w:t>
      </w:r>
      <w:r>
        <w:rPr>
          <w:i/>
          <w:sz w:val="22"/>
        </w:rPr>
        <w:t xml:space="preserve">y </w:t>
      </w:r>
      <w:r>
        <w:rPr>
          <w:rFonts w:ascii="Symbol" w:hAnsi="Symbol" w:eastAsia="Symbol"/>
          <w:sz w:val="22"/>
        </w:rPr>
        <w:t></w:t>
      </w:r>
      <w:r>
        <w:rPr>
          <w:sz w:val="22"/>
        </w:rPr>
        <w:t xml:space="preserve">1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 xml:space="preserve"> 0 </w:t>
      </w:r>
      <w:r>
        <w:rPr>
          <w:rFonts w:hint="eastAsia" w:ascii="宋体" w:hAnsi="宋体" w:eastAsia="宋体"/>
          <w:sz w:val="21"/>
        </w:rPr>
        <w:t>．</w:t>
      </w:r>
    </w:p>
    <w:p>
      <w:pPr>
        <w:spacing w:after="0"/>
        <w:jc w:val="left"/>
        <w:rPr>
          <w:rFonts w:hint="eastAsia" w:ascii="宋体" w:hAnsi="宋体" w:eastAsia="宋体"/>
          <w:sz w:val="21"/>
        </w:rPr>
        <w:sectPr>
          <w:type w:val="continuous"/>
          <w:pgSz w:w="11910" w:h="16840"/>
          <w:pgMar w:top="1380" w:right="1200" w:bottom="780" w:left="1300" w:header="720" w:footer="720" w:gutter="0"/>
        </w:sectPr>
      </w:pPr>
    </w:p>
    <w:p>
      <w:pPr>
        <w:pStyle w:val="9"/>
        <w:numPr>
          <w:ilvl w:val="0"/>
          <w:numId w:val="9"/>
        </w:numPr>
        <w:tabs>
          <w:tab w:val="left" w:pos="959"/>
          <w:tab w:val="left" w:pos="1378"/>
        </w:tabs>
        <w:spacing w:before="43" w:after="0" w:line="358" w:lineRule="exact"/>
        <w:ind w:left="958" w:right="0" w:hanging="421"/>
        <w:jc w:val="left"/>
        <w:rPr>
          <w:rFonts w:ascii="Times New Roman" w:hAnsi="Times New Roman"/>
          <w:sz w:val="22"/>
        </w:rPr>
      </w:pPr>
      <w:r>
        <w:rPr>
          <w:rFonts w:ascii="黑体" w:hAnsi="黑体"/>
          <w:sz w:val="21"/>
        </w:rPr>
        <w:t>解</w:t>
      </w:r>
      <w:r>
        <w:rPr>
          <w:rFonts w:ascii="黑体" w:hAnsi="黑体"/>
          <w:sz w:val="21"/>
        </w:rPr>
        <w:tab/>
      </w:r>
      <w:r>
        <w:rPr>
          <w:sz w:val="21"/>
        </w:rPr>
        <w:t>原</w:t>
      </w:r>
      <w:r>
        <w:rPr>
          <w:spacing w:val="38"/>
          <w:sz w:val="21"/>
        </w:rPr>
        <w:t>式</w:t>
      </w:r>
      <w:r>
        <w:rPr>
          <w:rFonts w:ascii="Symbol" w:hAnsi="Symbol"/>
          <w:sz w:val="22"/>
        </w:rPr>
        <w:t></w:t>
      </w:r>
      <w:r>
        <w:rPr>
          <w:rFonts w:ascii="Times New Roman" w:hAnsi="Times New Roman"/>
          <w:spacing w:val="-8"/>
          <w:sz w:val="22"/>
        </w:rPr>
        <w:t xml:space="preserve"> </w:t>
      </w:r>
      <w:r>
        <w:rPr>
          <w:rFonts w:ascii="Symbol" w:hAnsi="Symbol"/>
          <w:sz w:val="22"/>
        </w:rPr>
        <w:t></w:t>
      </w:r>
      <w:r>
        <w:rPr>
          <w:rFonts w:ascii="Times New Roman" w:hAnsi="Times New Roman"/>
          <w:spacing w:val="-22"/>
          <w:position w:val="14"/>
          <w:sz w:val="22"/>
        </w:rPr>
        <w:t xml:space="preserve"> </w:t>
      </w:r>
      <w:r>
        <w:rPr>
          <w:rFonts w:ascii="Times New Roman" w:hAnsi="Times New Roman"/>
          <w:spacing w:val="-14"/>
          <w:position w:val="14"/>
          <w:sz w:val="22"/>
          <w:u w:val="single"/>
        </w:rPr>
        <w:t>1</w:t>
      </w:r>
    </w:p>
    <w:p>
      <w:pPr>
        <w:pStyle w:val="4"/>
        <w:spacing w:line="207" w:lineRule="exact"/>
        <w:jc w:val="right"/>
      </w:pPr>
      <w:r>
        <w:t>3</w:t>
      </w:r>
    </w:p>
    <w:p>
      <w:pPr>
        <w:spacing w:before="43"/>
        <w:ind w:left="152" w:right="0" w:firstLine="0"/>
        <w:jc w:val="center"/>
        <w:rPr>
          <w:sz w:val="22"/>
        </w:rPr>
      </w:pPr>
      <w:r>
        <w:br w:type="column"/>
      </w:r>
      <w:r>
        <w:rPr>
          <w:sz w:val="22"/>
        </w:rPr>
        <w:t>1</w:t>
      </w:r>
    </w:p>
    <w:p>
      <w:pPr>
        <w:pStyle w:val="4"/>
        <w:spacing w:before="61"/>
        <w:ind w:left="294"/>
        <w:jc w:val="center"/>
        <w:rPr>
          <w:i/>
        </w:rPr>
      </w:pPr>
      <w:r>
        <mc:AlternateContent>
          <mc:Choice Requires="wpg">
            <w:drawing>
              <wp:anchor distT="0" distB="0" distL="114300" distR="114300" simplePos="0" relativeHeight="251057152" behindDoc="1" locked="0" layoutInCell="1" allowOverlap="1">
                <wp:simplePos x="0" y="0"/>
                <wp:positionH relativeFrom="page">
                  <wp:posOffset>2371725</wp:posOffset>
                </wp:positionH>
                <wp:positionV relativeFrom="paragraph">
                  <wp:posOffset>19050</wp:posOffset>
                </wp:positionV>
                <wp:extent cx="458470" cy="172720"/>
                <wp:effectExtent l="0" t="1270" r="13970" b="8890"/>
                <wp:wrapNone/>
                <wp:docPr id="45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470" cy="172720"/>
                          <a:chOff x="3735" y="31"/>
                          <a:chExt cx="722" cy="272"/>
                        </a:xfrm>
                      </wpg:grpSpPr>
                      <wps:wsp>
                        <wps:cNvPr id="42" name="任意多边形 71"/>
                        <wps:cNvSpPr/>
                        <wps:spPr>
                          <a:xfrm>
                            <a:off x="3754" y="70"/>
                            <a:ext cx="685" cy="2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5" h="232">
                                <a:moveTo>
                                  <a:pt x="0" y="156"/>
                                </a:moveTo>
                                <a:lnTo>
                                  <a:pt x="23" y="143"/>
                                </a:lnTo>
                                <a:moveTo>
                                  <a:pt x="23" y="143"/>
                                </a:moveTo>
                                <a:lnTo>
                                  <a:pt x="76" y="231"/>
                                </a:lnTo>
                                <a:moveTo>
                                  <a:pt x="76" y="231"/>
                                </a:moveTo>
                                <a:lnTo>
                                  <a:pt x="135" y="0"/>
                                </a:lnTo>
                                <a:moveTo>
                                  <a:pt x="135" y="0"/>
                                </a:moveTo>
                                <a:lnTo>
                                  <a:pt x="685" y="0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任意多边形 72"/>
                        <wps:cNvSpPr/>
                        <wps:spPr>
                          <a:xfrm>
                            <a:off x="3753" y="65"/>
                            <a:ext cx="687" cy="2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7" h="237">
                                <a:moveTo>
                                  <a:pt x="38" y="155"/>
                                </a:moveTo>
                                <a:lnTo>
                                  <a:pt x="18" y="155"/>
                                </a:lnTo>
                                <a:lnTo>
                                  <a:pt x="72" y="236"/>
                                </a:lnTo>
                                <a:lnTo>
                                  <a:pt x="83" y="236"/>
                                </a:lnTo>
                                <a:lnTo>
                                  <a:pt x="88" y="216"/>
                                </a:lnTo>
                                <a:lnTo>
                                  <a:pt x="77" y="216"/>
                                </a:lnTo>
                                <a:lnTo>
                                  <a:pt x="38" y="155"/>
                                </a:lnTo>
                                <a:close/>
                                <a:moveTo>
                                  <a:pt x="686" y="0"/>
                                </a:moveTo>
                                <a:lnTo>
                                  <a:pt x="132" y="0"/>
                                </a:lnTo>
                                <a:lnTo>
                                  <a:pt x="77" y="216"/>
                                </a:lnTo>
                                <a:lnTo>
                                  <a:pt x="88" y="216"/>
                                </a:lnTo>
                                <a:lnTo>
                                  <a:pt x="139" y="11"/>
                                </a:lnTo>
                                <a:lnTo>
                                  <a:pt x="686" y="11"/>
                                </a:lnTo>
                                <a:lnTo>
                                  <a:pt x="686" y="0"/>
                                </a:lnTo>
                                <a:close/>
                                <a:moveTo>
                                  <a:pt x="29" y="142"/>
                                </a:moveTo>
                                <a:lnTo>
                                  <a:pt x="0" y="159"/>
                                </a:lnTo>
                                <a:lnTo>
                                  <a:pt x="3" y="164"/>
                                </a:lnTo>
                                <a:lnTo>
                                  <a:pt x="18" y="155"/>
                                </a:lnTo>
                                <a:lnTo>
                                  <a:pt x="38" y="155"/>
                                </a:lnTo>
                                <a:lnTo>
                                  <a:pt x="29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4" name="直线 73"/>
                        <wps:cNvSpPr/>
                        <wps:spPr>
                          <a:xfrm>
                            <a:off x="3735" y="36"/>
                            <a:ext cx="722" cy="0"/>
                          </a:xfrm>
                          <a:prstGeom prst="line">
                            <a:avLst/>
                          </a:prstGeom>
                          <a:ln w="674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0" o:spid="_x0000_s1026" o:spt="203" style="position:absolute;left:0pt;margin-left:186.75pt;margin-top:1.5pt;height:13.6pt;width:36.1pt;mso-position-horizontal-relative:page;z-index:-252259328;mso-width-relative:page;mso-height-relative:page;" coordorigin="3735,31" coordsize="722,272" o:gfxdata="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">
                <o:lock v:ext="edit" aspectratio="f"/>
                <v:shape id="任意多边形 71" o:spid="_x0000_s1026" o:spt="100" style="position:absolute;left:3754;top:70;height:232;width:685;" filled="f" stroked="t" coordsize="685,232" o:gfxdata="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slULrsAAADb&#10;AAAADwAAAAAAAAABACAAAAAiAAAAZHJzL2Rvd25yZXYueG1sUEsBAhQAFAAAAAgAh07iQDMvBZ47&#10;AAAAOQAAABAAAAAAAAAAAQAgAAAACgEAAGRycy9zaGFwZXhtbC54bWxQSwUGAAAAAAYABgBbAQAA&#10;tAMAAAAA&#10;" path="m0,156l23,143m23,143l76,231m76,231l135,0m135,0l685,0e">
                  <v:fill on="f" focussize="0,0"/>
                  <v:stroke weight="0pt" color="#000000" joinstyle="round"/>
                  <v:imagedata o:title=""/>
                  <o:lock v:ext="edit" aspectratio="f"/>
                </v:shape>
                <v:shape id="任意多边形 72" o:spid="_x0000_s1026" o:spt="100" style="position:absolute;left:3753;top:65;height:237;width:687;" fillcolor="#000000" filled="t" stroked="f" coordsize="687,237" o:gfxdata="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V/C/bsAAADb&#10;AAAADwAAAAAAAAABACAAAAAiAAAAZHJzL2Rvd25yZXYueG1sUEsBAhQAFAAAAAgAh07iQDMvBZ47&#10;AAAAOQAAABAAAAAAAAAAAQAgAAAACgEAAGRycy9zaGFwZXhtbC54bWxQSwUGAAAAAAYABgBbAQAA&#10;tAMAAAAA&#10;" path="m38,155l18,155,72,236,83,236,88,216,77,216,38,155xm686,0l132,0,77,216,88,216,139,11,686,11,686,0xm29,142l0,159,3,164,18,155,38,155,29,142xe">
                  <v:fill on="t" focussize="0,0"/>
                  <v:stroke on="f"/>
                  <v:imagedata o:title=""/>
                  <o:lock v:ext="edit" aspectratio="f"/>
                </v:shape>
                <v:line id="直线 73" o:spid="_x0000_s1026" o:spt="20" style="position:absolute;left:3735;top:36;height:0;width:722;" filled="f" stroked="t" coordsize="21600,21600" o:gfxdata="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p/6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3125984251968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2292350</wp:posOffset>
                </wp:positionH>
                <wp:positionV relativeFrom="paragraph">
                  <wp:posOffset>-102235</wp:posOffset>
                </wp:positionV>
                <wp:extent cx="57785" cy="257175"/>
                <wp:effectExtent l="0" t="0" r="0" b="0"/>
                <wp:wrapNone/>
                <wp:docPr id="112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Symbol" w:hAnsi="Symbol"/>
                                <w:sz w:val="33"/>
                              </w:rPr>
                            </w:pPr>
                            <w:r>
                              <w:rPr>
                                <w:rFonts w:ascii="Symbol" w:hAnsi="Symbol"/>
                                <w:sz w:val="33"/>
                              </w:rPr>
                              <w:t>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180.5pt;margin-top:-8.05pt;height:20.25pt;width:4.55pt;mso-position-horizontal-relative:page;z-index:251738112;mso-width-relative:page;mso-height-relative:page;" filled="f" stroked="f" coordsize="21600,21600" o:gfxdata="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YrViPaAAAACgEAAA8AAAAA&#10;AAAAAQAgAAAAIgAAAGRycy9kb3ducmV2LnhtbFBLAQIUABQAAAAIAIdO4kDf4fP5oAEAACU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Symbol" w:hAnsi="Symbol"/>
                          <w:sz w:val="33"/>
                        </w:rPr>
                      </w:pPr>
                      <w:r>
                        <w:rPr>
                          <w:rFonts w:ascii="Symbol" w:hAnsi="Symbol"/>
                          <w:sz w:val="33"/>
                        </w:rPr>
                        <w:t>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2 </w:t>
      </w:r>
      <w:r>
        <w:rPr>
          <w:rFonts w:ascii="Symbol" w:hAnsi="Symbol"/>
        </w:rPr>
        <w:t></w:t>
      </w:r>
      <w:r>
        <w:rPr>
          <w:spacing w:val="-37"/>
        </w:rPr>
        <w:t xml:space="preserve"> </w:t>
      </w:r>
      <w:r>
        <w:rPr>
          <w:spacing w:val="-6"/>
        </w:rPr>
        <w:t>3</w:t>
      </w:r>
      <w:r>
        <w:rPr>
          <w:i/>
          <w:spacing w:val="-6"/>
        </w:rPr>
        <w:t>x</w:t>
      </w:r>
    </w:p>
    <w:p>
      <w:pPr>
        <w:spacing w:before="48" w:line="363" w:lineRule="exact"/>
        <w:ind w:left="-4" w:right="0" w:firstLine="0"/>
        <w:jc w:val="left"/>
        <w:rPr>
          <w:sz w:val="22"/>
        </w:rPr>
      </w:pPr>
      <w:r>
        <w:br w:type="column"/>
      </w:r>
      <w:r>
        <w:rPr>
          <w:rFonts w:ascii="宋体" w:hAnsi="宋体"/>
          <w:spacing w:val="8"/>
          <w:position w:val="2"/>
          <w:sz w:val="22"/>
        </w:rPr>
        <w:t>d</w:t>
      </w:r>
      <w:r>
        <w:rPr>
          <w:rFonts w:ascii="Symbol" w:hAnsi="Symbol"/>
          <w:spacing w:val="8"/>
          <w:sz w:val="29"/>
        </w:rPr>
        <w:t></w:t>
      </w:r>
      <w:r>
        <w:rPr>
          <w:spacing w:val="8"/>
          <w:position w:val="2"/>
          <w:sz w:val="22"/>
        </w:rPr>
        <w:t>2</w:t>
      </w:r>
      <w:r>
        <w:rPr>
          <w:spacing w:val="-24"/>
          <w:position w:val="2"/>
          <w:sz w:val="22"/>
        </w:rPr>
        <w:t xml:space="preserve"> </w:t>
      </w:r>
      <w:r>
        <w:rPr>
          <w:rFonts w:ascii="Symbol" w:hAnsi="Symbol"/>
          <w:position w:val="2"/>
          <w:sz w:val="22"/>
        </w:rPr>
        <w:t></w:t>
      </w:r>
      <w:r>
        <w:rPr>
          <w:spacing w:val="-28"/>
          <w:position w:val="2"/>
          <w:sz w:val="22"/>
        </w:rPr>
        <w:t xml:space="preserve"> </w:t>
      </w:r>
      <w:r>
        <w:rPr>
          <w:spacing w:val="7"/>
          <w:position w:val="2"/>
          <w:sz w:val="22"/>
        </w:rPr>
        <w:t>3</w:t>
      </w:r>
      <w:r>
        <w:rPr>
          <w:i/>
          <w:spacing w:val="7"/>
          <w:position w:val="2"/>
          <w:sz w:val="22"/>
        </w:rPr>
        <w:t>x</w:t>
      </w:r>
      <w:r>
        <w:rPr>
          <w:rFonts w:ascii="Symbol" w:hAnsi="Symbol"/>
          <w:spacing w:val="7"/>
          <w:sz w:val="29"/>
        </w:rPr>
        <w:t></w:t>
      </w:r>
      <w:r>
        <w:rPr>
          <w:spacing w:val="-34"/>
          <w:sz w:val="29"/>
        </w:rPr>
        <w:t xml:space="preserve"> </w:t>
      </w:r>
      <w:r>
        <w:rPr>
          <w:rFonts w:ascii="Symbol" w:hAnsi="Symbol"/>
          <w:position w:val="2"/>
          <w:sz w:val="22"/>
        </w:rPr>
        <w:t></w:t>
      </w:r>
      <w:r>
        <w:rPr>
          <w:spacing w:val="-15"/>
          <w:position w:val="2"/>
          <w:sz w:val="22"/>
        </w:rPr>
        <w:t xml:space="preserve"> </w:t>
      </w:r>
      <w:r>
        <w:rPr>
          <w:rFonts w:ascii="Symbol" w:hAnsi="Symbol"/>
          <w:position w:val="2"/>
          <w:sz w:val="22"/>
        </w:rPr>
        <w:t></w:t>
      </w:r>
      <w:r>
        <w:rPr>
          <w:spacing w:val="-19"/>
          <w:position w:val="2"/>
          <w:sz w:val="22"/>
        </w:rPr>
        <w:t xml:space="preserve"> </w:t>
      </w:r>
      <w:r>
        <w:rPr>
          <w:position w:val="15"/>
          <w:sz w:val="22"/>
          <w:u w:val="single"/>
        </w:rPr>
        <w:t>2</w:t>
      </w:r>
    </w:p>
    <w:p>
      <w:pPr>
        <w:pStyle w:val="4"/>
        <w:spacing w:line="197" w:lineRule="exact"/>
        <w:ind w:right="38"/>
        <w:jc w:val="right"/>
      </w:pPr>
      <w:r>
        <w:t>3</w:t>
      </w:r>
    </w:p>
    <w:p>
      <w:pPr>
        <w:pStyle w:val="9"/>
        <w:numPr>
          <w:ilvl w:val="0"/>
          <w:numId w:val="10"/>
        </w:numPr>
        <w:tabs>
          <w:tab w:val="left" w:pos="698"/>
        </w:tabs>
        <w:spacing w:before="167" w:after="0" w:line="240" w:lineRule="auto"/>
        <w:ind w:left="697" w:right="0" w:hanging="160"/>
        <w:jc w:val="left"/>
        <w:rPr>
          <w:sz w:val="21"/>
        </w:rPr>
      </w:pPr>
      <w:r>
        <w:rPr>
          <w:rFonts w:ascii="Times New Roman" w:hAnsi="Times New Roman" w:eastAsia="Times New Roman"/>
          <w:i/>
          <w:sz w:val="22"/>
        </w:rPr>
        <w:br w:type="column"/>
      </w:r>
      <w:r>
        <w:rPr>
          <w:rFonts w:ascii="Times New Roman" w:hAnsi="Times New Roman" w:eastAsia="Times New Roman"/>
          <w:i/>
          <w:sz w:val="22"/>
        </w:rPr>
        <w:t>C</w:t>
      </w:r>
      <w:r>
        <w:rPr>
          <w:rFonts w:ascii="Times New Roman" w:hAnsi="Times New Roman" w:eastAsia="Times New Roman"/>
          <w:i/>
          <w:spacing w:val="4"/>
          <w:sz w:val="22"/>
        </w:rPr>
        <w:t xml:space="preserve"> </w:t>
      </w:r>
      <w:r>
        <w:rPr>
          <w:sz w:val="21"/>
        </w:rPr>
        <w:t>．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380" w:right="1200" w:bottom="780" w:left="1300" w:header="720" w:footer="720" w:gutter="0"/>
          <w:cols w:equalWidth="0" w:num="4">
            <w:col w:w="2274" w:space="40"/>
            <w:col w:w="814" w:space="39"/>
            <w:col w:w="1343" w:space="201"/>
            <w:col w:w="4699"/>
          </w:cols>
        </w:sectPr>
      </w:pPr>
    </w:p>
    <w:p>
      <w:pPr>
        <w:pStyle w:val="9"/>
        <w:numPr>
          <w:ilvl w:val="0"/>
          <w:numId w:val="9"/>
        </w:numPr>
        <w:tabs>
          <w:tab w:val="left" w:pos="959"/>
          <w:tab w:val="left" w:pos="1378"/>
        </w:tabs>
        <w:spacing w:before="0" w:after="0" w:line="375" w:lineRule="exact"/>
        <w:ind w:left="958" w:right="0" w:hanging="421"/>
        <w:jc w:val="left"/>
        <w:rPr>
          <w:sz w:val="21"/>
        </w:rPr>
      </w:pPr>
      <w:r>
        <w:rPr>
          <w:rFonts w:hint="eastAsia" w:ascii="黑体" w:hAnsi="黑体" w:eastAsia="黑体"/>
          <w:sz w:val="21"/>
        </w:rPr>
        <w:t>解</w:t>
      </w:r>
      <w:r>
        <w:rPr>
          <w:rFonts w:hint="eastAsia" w:ascii="黑体" w:hAnsi="黑体" w:eastAsia="黑体"/>
          <w:sz w:val="21"/>
        </w:rPr>
        <w:tab/>
      </w:r>
      <w:r>
        <w:rPr>
          <w:sz w:val="21"/>
        </w:rPr>
        <w:t>设</w:t>
      </w:r>
      <w:r>
        <w:rPr>
          <w:spacing w:val="-52"/>
          <w:sz w:val="21"/>
        </w:rPr>
        <w:t xml:space="preserve"> </w:t>
      </w:r>
      <w:r>
        <w:rPr>
          <w:rFonts w:ascii="Times New Roman" w:hAnsi="Times New Roman" w:eastAsia="Times New Roman"/>
          <w:i/>
          <w:sz w:val="22"/>
        </w:rPr>
        <w:t>A</w:t>
      </w:r>
      <w:r>
        <w:rPr>
          <w:rFonts w:ascii="Times New Roman" w:hAnsi="Times New Roman" w:eastAsia="Times New Roman"/>
          <w:i/>
          <w:spacing w:val="-14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rFonts w:ascii="Times New Roman" w:hAnsi="Times New Roman" w:eastAsia="Times New Roman"/>
          <w:spacing w:val="-7"/>
          <w:sz w:val="22"/>
        </w:rPr>
        <w:t xml:space="preserve"> </w:t>
      </w:r>
      <w:r>
        <w:rPr>
          <w:rFonts w:ascii="Times New Roman" w:hAnsi="Times New Roman" w:eastAsia="Times New Roman"/>
          <w:sz w:val="21"/>
        </w:rPr>
        <w:t>{</w:t>
      </w:r>
      <w:r>
        <w:rPr>
          <w:sz w:val="21"/>
        </w:rPr>
        <w:t>甲命中目标</w:t>
      </w:r>
      <w:r>
        <w:rPr>
          <w:rFonts w:ascii="Times New Roman" w:hAnsi="Times New Roman" w:eastAsia="Times New Roman"/>
          <w:sz w:val="21"/>
        </w:rPr>
        <w:t>}</w:t>
      </w:r>
      <w:r>
        <w:rPr>
          <w:sz w:val="21"/>
        </w:rPr>
        <w:t>，</w:t>
      </w:r>
      <w:r>
        <w:rPr>
          <w:spacing w:val="-62"/>
          <w:sz w:val="21"/>
        </w:rPr>
        <w:t xml:space="preserve"> </w:t>
      </w:r>
      <w:r>
        <w:rPr>
          <w:rFonts w:ascii="Times New Roman" w:hAnsi="Times New Roman" w:eastAsia="Times New Roman"/>
          <w:i/>
          <w:sz w:val="22"/>
        </w:rPr>
        <w:t>B</w:t>
      </w:r>
      <w:r>
        <w:rPr>
          <w:rFonts w:ascii="Times New Roman" w:hAnsi="Times New Roman" w:eastAsia="Times New Roman"/>
          <w:i/>
          <w:spacing w:val="-3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rFonts w:ascii="Times New Roman" w:hAnsi="Times New Roman" w:eastAsia="Times New Roman"/>
          <w:spacing w:val="-7"/>
          <w:sz w:val="22"/>
        </w:rPr>
        <w:t xml:space="preserve"> </w:t>
      </w:r>
      <w:r>
        <w:rPr>
          <w:rFonts w:ascii="Times New Roman" w:hAnsi="Times New Roman" w:eastAsia="Times New Roman"/>
          <w:sz w:val="21"/>
        </w:rPr>
        <w:t>{</w:t>
      </w:r>
      <w:r>
        <w:rPr>
          <w:sz w:val="21"/>
        </w:rPr>
        <w:t>乙命中目标</w:t>
      </w:r>
      <w:r>
        <w:rPr>
          <w:rFonts w:ascii="Times New Roman" w:hAnsi="Times New Roman" w:eastAsia="Times New Roman"/>
          <w:sz w:val="21"/>
        </w:rPr>
        <w:t>}</w:t>
      </w:r>
      <w:r>
        <w:rPr>
          <w:sz w:val="21"/>
        </w:rPr>
        <w:t>，则</w:t>
      </w:r>
      <w:r>
        <w:rPr>
          <w:spacing w:val="-52"/>
          <w:sz w:val="21"/>
        </w:rPr>
        <w:t xml:space="preserve"> </w:t>
      </w:r>
      <w:r>
        <w:rPr>
          <w:rFonts w:ascii="Times New Roman" w:hAnsi="Times New Roman" w:eastAsia="Times New Roman"/>
          <w:i/>
          <w:sz w:val="22"/>
        </w:rPr>
        <w:t>A</w:t>
      </w:r>
      <w:r>
        <w:rPr>
          <w:rFonts w:ascii="Times New Roman" w:hAnsi="Times New Roman" w:eastAsia="Times New Roman"/>
          <w:i/>
          <w:spacing w:val="-25"/>
          <w:sz w:val="22"/>
        </w:rPr>
        <w:t xml:space="preserve"> </w:t>
      </w:r>
      <w:r>
        <w:rPr>
          <w:rFonts w:ascii="MT Extra" w:hAnsi="MT Extra" w:eastAsia="MT Extra"/>
          <w:sz w:val="22"/>
        </w:rPr>
        <w:t></w:t>
      </w:r>
      <w:r>
        <w:rPr>
          <w:rFonts w:ascii="Times New Roman" w:hAnsi="Times New Roman" w:eastAsia="Times New Roman"/>
          <w:spacing w:val="-8"/>
          <w:sz w:val="22"/>
        </w:rPr>
        <w:t xml:space="preserve"> </w:t>
      </w:r>
      <w:r>
        <w:rPr>
          <w:rFonts w:ascii="Times New Roman" w:hAnsi="Times New Roman" w:eastAsia="Times New Roman"/>
          <w:i/>
          <w:sz w:val="22"/>
        </w:rPr>
        <w:t>B</w:t>
      </w:r>
      <w:r>
        <w:rPr>
          <w:rFonts w:ascii="Times New Roman" w:hAnsi="Times New Roman" w:eastAsia="Times New Roman"/>
          <w:i/>
          <w:spacing w:val="-3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rFonts w:ascii="Times New Roman" w:hAnsi="Times New Roman" w:eastAsia="Times New Roman"/>
          <w:spacing w:val="-16"/>
          <w:sz w:val="22"/>
        </w:rPr>
        <w:t xml:space="preserve"> </w:t>
      </w:r>
      <w:r>
        <w:rPr>
          <w:rFonts w:ascii="Times New Roman" w:hAnsi="Times New Roman" w:eastAsia="Times New Roman"/>
          <w:sz w:val="21"/>
        </w:rPr>
        <w:t>{</w:t>
      </w:r>
      <w:r>
        <w:rPr>
          <w:sz w:val="21"/>
        </w:rPr>
        <w:t>目标被命中</w:t>
      </w:r>
      <w:r>
        <w:rPr>
          <w:rFonts w:ascii="Times New Roman" w:hAnsi="Times New Roman" w:eastAsia="Times New Roman"/>
          <w:sz w:val="21"/>
        </w:rPr>
        <w:t>}</w:t>
      </w:r>
      <w:r>
        <w:rPr>
          <w:sz w:val="21"/>
        </w:rPr>
        <w:t>．由题意知：</w:t>
      </w:r>
      <w:r>
        <w:rPr>
          <w:spacing w:val="-53"/>
          <w:sz w:val="21"/>
        </w:rPr>
        <w:t xml:space="preserve"> </w:t>
      </w:r>
      <w:r>
        <w:rPr>
          <w:rFonts w:ascii="Times New Roman" w:hAnsi="Times New Roman" w:eastAsia="Times New Roman"/>
          <w:i/>
          <w:sz w:val="22"/>
        </w:rPr>
        <w:t>A</w:t>
      </w:r>
      <w:r>
        <w:rPr>
          <w:rFonts w:ascii="Times New Roman" w:hAnsi="Times New Roman" w:eastAsia="Times New Roman"/>
          <w:i/>
          <w:spacing w:val="-24"/>
          <w:sz w:val="22"/>
        </w:rPr>
        <w:t xml:space="preserve"> </w:t>
      </w:r>
      <w:r>
        <w:rPr>
          <w:sz w:val="21"/>
        </w:rPr>
        <w:t>、</w:t>
      </w:r>
    </w:p>
    <w:p>
      <w:pPr>
        <w:spacing w:before="79"/>
        <w:ind w:left="161" w:right="0" w:firstLine="0"/>
        <w:jc w:val="left"/>
        <w:rPr>
          <w:rFonts w:hint="eastAsia" w:ascii="宋体" w:hAnsi="宋体" w:eastAsia="宋体"/>
          <w:sz w:val="21"/>
        </w:rPr>
      </w:pPr>
      <w:r>
        <w:rPr>
          <w:i/>
          <w:sz w:val="22"/>
        </w:rPr>
        <w:t xml:space="preserve">B </w:t>
      </w:r>
      <w:r>
        <w:rPr>
          <w:rFonts w:hint="eastAsia" w:ascii="宋体" w:hAnsi="宋体" w:eastAsia="宋体"/>
          <w:sz w:val="21"/>
        </w:rPr>
        <w:t xml:space="preserve">相互独立，且 </w:t>
      </w:r>
      <w:r>
        <w:rPr>
          <w:i/>
          <w:sz w:val="22"/>
        </w:rPr>
        <w:t>P</w:t>
      </w:r>
      <w:r>
        <w:rPr>
          <w:sz w:val="22"/>
        </w:rPr>
        <w:t xml:space="preserve">( </w:t>
      </w:r>
      <w:r>
        <w:rPr>
          <w:i/>
          <w:sz w:val="22"/>
        </w:rPr>
        <w:t>A</w:t>
      </w:r>
      <w:r>
        <w:rPr>
          <w:sz w:val="22"/>
        </w:rPr>
        <w:t xml:space="preserve">)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 xml:space="preserve"> 0.8 </w:t>
      </w:r>
      <w:r>
        <w:rPr>
          <w:rFonts w:hint="eastAsia" w:ascii="宋体" w:hAnsi="宋体" w:eastAsia="宋体"/>
          <w:sz w:val="21"/>
        </w:rPr>
        <w:t xml:space="preserve">， </w:t>
      </w:r>
      <w:r>
        <w:rPr>
          <w:i/>
          <w:sz w:val="22"/>
        </w:rPr>
        <w:t>P</w:t>
      </w:r>
      <w:r>
        <w:rPr>
          <w:sz w:val="22"/>
        </w:rPr>
        <w:t>(</w:t>
      </w:r>
      <w:r>
        <w:rPr>
          <w:i/>
          <w:sz w:val="22"/>
        </w:rPr>
        <w:t xml:space="preserve">B </w:t>
      </w:r>
      <w:r>
        <w:rPr>
          <w:sz w:val="22"/>
        </w:rPr>
        <w:t xml:space="preserve">)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 xml:space="preserve"> 0.7 </w:t>
      </w:r>
      <w:r>
        <w:rPr>
          <w:rFonts w:hint="eastAsia" w:ascii="宋体" w:hAnsi="宋体" w:eastAsia="宋体"/>
          <w:sz w:val="21"/>
        </w:rPr>
        <w:t xml:space="preserve">，故 </w:t>
      </w:r>
      <w:r>
        <w:rPr>
          <w:i/>
          <w:sz w:val="22"/>
        </w:rPr>
        <w:t>P</w:t>
      </w:r>
      <w:r>
        <w:rPr>
          <w:sz w:val="22"/>
        </w:rPr>
        <w:t xml:space="preserve">( </w:t>
      </w:r>
      <w:r>
        <w:rPr>
          <w:i/>
          <w:sz w:val="22"/>
        </w:rPr>
        <w:t xml:space="preserve">A </w:t>
      </w:r>
      <w:r>
        <w:rPr>
          <w:rFonts w:ascii="MT Extra" w:hAnsi="MT Extra" w:eastAsia="MT Extra"/>
          <w:sz w:val="22"/>
        </w:rPr>
        <w:t></w:t>
      </w:r>
      <w:r>
        <w:rPr>
          <w:sz w:val="22"/>
        </w:rPr>
        <w:t xml:space="preserve"> </w:t>
      </w:r>
      <w:r>
        <w:rPr>
          <w:i/>
          <w:sz w:val="22"/>
        </w:rPr>
        <w:t xml:space="preserve">B </w:t>
      </w:r>
      <w:r>
        <w:rPr>
          <w:sz w:val="22"/>
        </w:rPr>
        <w:t xml:space="preserve">)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 xml:space="preserve"> 0.8 </w:t>
      </w:r>
      <w:r>
        <w:rPr>
          <w:rFonts w:ascii="Symbol" w:hAnsi="Symbol" w:eastAsia="Symbol"/>
          <w:sz w:val="22"/>
        </w:rPr>
        <w:t></w:t>
      </w:r>
      <w:r>
        <w:rPr>
          <w:sz w:val="22"/>
        </w:rPr>
        <w:t xml:space="preserve"> 0.7 </w:t>
      </w:r>
      <w:r>
        <w:rPr>
          <w:rFonts w:ascii="Symbol" w:hAnsi="Symbol" w:eastAsia="Symbol"/>
          <w:sz w:val="22"/>
        </w:rPr>
        <w:t></w:t>
      </w:r>
      <w:r>
        <w:rPr>
          <w:sz w:val="22"/>
        </w:rPr>
        <w:t xml:space="preserve"> 0.8 </w:t>
      </w:r>
      <w:r>
        <w:rPr>
          <w:rFonts w:ascii="Symbol" w:hAnsi="Symbol" w:eastAsia="Symbol"/>
          <w:sz w:val="22"/>
        </w:rPr>
        <w:t></w:t>
      </w:r>
      <w:r>
        <w:rPr>
          <w:sz w:val="22"/>
        </w:rPr>
        <w:t xml:space="preserve"> 0.7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 xml:space="preserve"> 0.94 </w:t>
      </w:r>
      <w:r>
        <w:rPr>
          <w:rFonts w:hint="eastAsia" w:ascii="宋体" w:hAnsi="宋体" w:eastAsia="宋体"/>
          <w:sz w:val="21"/>
        </w:rPr>
        <w:t>．</w:t>
      </w:r>
    </w:p>
    <w:p>
      <w:pPr>
        <w:tabs>
          <w:tab w:val="left" w:pos="1378"/>
        </w:tabs>
        <w:spacing w:before="163" w:line="288" w:lineRule="exact"/>
        <w:ind w:left="538" w:right="0" w:firstLine="0"/>
        <w:jc w:val="left"/>
        <w:rPr>
          <w:rFonts w:hint="eastAsia" w:ascii="宋体" w:hAnsi="宋体" w:eastAsia="宋体"/>
          <w:sz w:val="21"/>
        </w:rPr>
      </w:pPr>
      <w:r>
        <w:rPr>
          <w:sz w:val="21"/>
        </w:rPr>
        <w:t>26</w:t>
      </w:r>
      <w:r>
        <w:rPr>
          <w:rFonts w:hint="eastAsia" w:ascii="宋体" w:hAnsi="宋体" w:eastAsia="宋体"/>
          <w:sz w:val="21"/>
        </w:rPr>
        <w:t>．</w:t>
      </w:r>
      <w:r>
        <w:rPr>
          <w:rFonts w:hint="eastAsia" w:ascii="黑体" w:hAnsi="黑体" w:eastAsia="黑体"/>
          <w:sz w:val="21"/>
        </w:rPr>
        <w:t>解</w:t>
      </w:r>
      <w:r>
        <w:rPr>
          <w:rFonts w:hint="eastAsia" w:ascii="黑体" w:hAnsi="黑体" w:eastAsia="黑体"/>
          <w:sz w:val="21"/>
        </w:rPr>
        <w:tab/>
      </w:r>
      <w:r>
        <w:rPr>
          <w:rFonts w:hint="eastAsia" w:ascii="宋体" w:hAnsi="宋体" w:eastAsia="宋体"/>
          <w:sz w:val="21"/>
        </w:rPr>
        <w:t>由</w:t>
      </w:r>
      <w:r>
        <w:rPr>
          <w:rFonts w:hint="eastAsia" w:ascii="宋体" w:hAnsi="宋体" w:eastAsia="宋体"/>
          <w:spacing w:val="-28"/>
          <w:sz w:val="21"/>
        </w:rPr>
        <w:t xml:space="preserve"> </w:t>
      </w:r>
      <w:r>
        <w:rPr>
          <w:i/>
          <w:sz w:val="22"/>
        </w:rPr>
        <w:t>f</w:t>
      </w:r>
      <w:r>
        <w:rPr>
          <w:i/>
          <w:spacing w:val="-5"/>
          <w:sz w:val="22"/>
        </w:rPr>
        <w:t xml:space="preserve"> </w:t>
      </w:r>
      <w:r>
        <w:rPr>
          <w:rFonts w:ascii="Symbol" w:hAnsi="Symbol" w:eastAsia="Symbol"/>
          <w:spacing w:val="4"/>
          <w:position w:val="1"/>
          <w:sz w:val="22"/>
        </w:rPr>
        <w:t></w:t>
      </w:r>
      <w:r>
        <w:rPr>
          <w:spacing w:val="4"/>
          <w:sz w:val="22"/>
        </w:rPr>
        <w:t>(</w:t>
      </w:r>
      <w:r>
        <w:rPr>
          <w:i/>
          <w:spacing w:val="4"/>
          <w:sz w:val="22"/>
        </w:rPr>
        <w:t>x</w:t>
      </w:r>
      <w:r>
        <w:rPr>
          <w:spacing w:val="4"/>
          <w:sz w:val="22"/>
        </w:rPr>
        <w:t>)</w:t>
      </w:r>
      <w:r>
        <w:rPr>
          <w:spacing w:val="-7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pacing w:val="-13"/>
          <w:sz w:val="22"/>
        </w:rPr>
        <w:t xml:space="preserve"> </w:t>
      </w:r>
      <w:r>
        <w:rPr>
          <w:spacing w:val="5"/>
          <w:sz w:val="22"/>
        </w:rPr>
        <w:t>3</w:t>
      </w:r>
      <w:r>
        <w:rPr>
          <w:i/>
          <w:spacing w:val="5"/>
          <w:sz w:val="22"/>
        </w:rPr>
        <w:t>x</w:t>
      </w:r>
      <w:r>
        <w:rPr>
          <w:spacing w:val="5"/>
          <w:position w:val="10"/>
          <w:sz w:val="12"/>
        </w:rPr>
        <w:t>2</w:t>
      </w:r>
      <w:r>
        <w:rPr>
          <w:spacing w:val="35"/>
          <w:position w:val="10"/>
          <w:sz w:val="12"/>
        </w:rPr>
        <w:t xml:space="preserve"> </w:t>
      </w:r>
      <w:r>
        <w:rPr>
          <w:rFonts w:ascii="Symbol" w:hAnsi="Symbol" w:eastAsia="Symbol"/>
          <w:sz w:val="22"/>
        </w:rPr>
        <w:t></w:t>
      </w:r>
      <w:r>
        <w:rPr>
          <w:spacing w:val="-11"/>
          <w:sz w:val="22"/>
        </w:rPr>
        <w:t xml:space="preserve"> </w:t>
      </w:r>
      <w:r>
        <w:rPr>
          <w:spacing w:val="6"/>
          <w:sz w:val="22"/>
        </w:rPr>
        <w:t>2</w:t>
      </w:r>
      <w:r>
        <w:rPr>
          <w:i/>
          <w:spacing w:val="6"/>
          <w:sz w:val="22"/>
        </w:rPr>
        <w:t>x</w:t>
      </w:r>
      <w:r>
        <w:rPr>
          <w:i/>
          <w:spacing w:val="-11"/>
          <w:sz w:val="22"/>
        </w:rPr>
        <w:t xml:space="preserve"> </w:t>
      </w:r>
      <w:r>
        <w:rPr>
          <w:rFonts w:ascii="Symbol" w:hAnsi="Symbol" w:eastAsia="Symbol"/>
          <w:sz w:val="22"/>
        </w:rPr>
        <w:t></w:t>
      </w:r>
      <w:r>
        <w:rPr>
          <w:spacing w:val="-24"/>
          <w:sz w:val="22"/>
        </w:rPr>
        <w:t xml:space="preserve"> </w:t>
      </w:r>
      <w:r>
        <w:rPr>
          <w:sz w:val="22"/>
        </w:rPr>
        <w:t>8</w:t>
      </w:r>
      <w:r>
        <w:rPr>
          <w:spacing w:val="-12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pacing w:val="-10"/>
          <w:sz w:val="22"/>
        </w:rPr>
        <w:t xml:space="preserve"> </w:t>
      </w:r>
      <w:r>
        <w:rPr>
          <w:sz w:val="22"/>
        </w:rPr>
        <w:t>(</w:t>
      </w:r>
      <w:r>
        <w:rPr>
          <w:spacing w:val="-36"/>
          <w:sz w:val="22"/>
        </w:rPr>
        <w:t xml:space="preserve"> </w:t>
      </w:r>
      <w:r>
        <w:rPr>
          <w:spacing w:val="3"/>
          <w:sz w:val="22"/>
        </w:rPr>
        <w:t>3</w:t>
      </w:r>
      <w:r>
        <w:rPr>
          <w:i/>
          <w:spacing w:val="3"/>
          <w:sz w:val="22"/>
        </w:rPr>
        <w:t>x</w:t>
      </w:r>
      <w:r>
        <w:rPr>
          <w:i/>
          <w:spacing w:val="-11"/>
          <w:sz w:val="22"/>
        </w:rPr>
        <w:t xml:space="preserve"> </w:t>
      </w:r>
      <w:r>
        <w:rPr>
          <w:rFonts w:ascii="Symbol" w:hAnsi="Symbol" w:eastAsia="Symbol"/>
          <w:sz w:val="22"/>
        </w:rPr>
        <w:t></w:t>
      </w:r>
      <w:r>
        <w:rPr>
          <w:spacing w:val="-14"/>
          <w:sz w:val="22"/>
        </w:rPr>
        <w:t xml:space="preserve"> </w:t>
      </w:r>
      <w:r>
        <w:rPr>
          <w:sz w:val="22"/>
        </w:rPr>
        <w:t>4</w:t>
      </w:r>
      <w:r>
        <w:rPr>
          <w:spacing w:val="-35"/>
          <w:sz w:val="22"/>
        </w:rPr>
        <w:t xml:space="preserve"> </w:t>
      </w:r>
      <w:r>
        <w:rPr>
          <w:sz w:val="22"/>
        </w:rPr>
        <w:t>)(</w:t>
      </w:r>
      <w:r>
        <w:rPr>
          <w:spacing w:val="-20"/>
          <w:sz w:val="22"/>
        </w:rPr>
        <w:t xml:space="preserve"> </w:t>
      </w:r>
      <w:r>
        <w:rPr>
          <w:i/>
          <w:sz w:val="22"/>
        </w:rPr>
        <w:t>x</w:t>
      </w:r>
      <w:r>
        <w:rPr>
          <w:i/>
          <w:spacing w:val="-11"/>
          <w:sz w:val="22"/>
        </w:rPr>
        <w:t xml:space="preserve"> </w:t>
      </w:r>
      <w:r>
        <w:rPr>
          <w:rFonts w:ascii="Symbol" w:hAnsi="Symbol" w:eastAsia="Symbol"/>
          <w:sz w:val="22"/>
        </w:rPr>
        <w:t></w:t>
      </w:r>
      <w:r>
        <w:rPr>
          <w:spacing w:val="-10"/>
          <w:sz w:val="22"/>
        </w:rPr>
        <w:t xml:space="preserve"> </w:t>
      </w:r>
      <w:r>
        <w:rPr>
          <w:sz w:val="22"/>
        </w:rPr>
        <w:t>2</w:t>
      </w:r>
      <w:r>
        <w:rPr>
          <w:spacing w:val="-35"/>
          <w:sz w:val="22"/>
        </w:rPr>
        <w:t xml:space="preserve"> </w:t>
      </w:r>
      <w:r>
        <w:rPr>
          <w:sz w:val="22"/>
        </w:rPr>
        <w:t>)</w:t>
      </w:r>
      <w:r>
        <w:rPr>
          <w:spacing w:val="-7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pacing w:val="-10"/>
          <w:sz w:val="22"/>
        </w:rPr>
        <w:t xml:space="preserve"> </w:t>
      </w:r>
      <w:r>
        <w:rPr>
          <w:sz w:val="22"/>
        </w:rPr>
        <w:t>0</w:t>
      </w:r>
      <w:r>
        <w:rPr>
          <w:spacing w:val="-12"/>
          <w:sz w:val="22"/>
        </w:rPr>
        <w:t xml:space="preserve"> </w:t>
      </w:r>
      <w:r>
        <w:rPr>
          <w:rFonts w:hint="eastAsia" w:ascii="宋体" w:hAnsi="宋体" w:eastAsia="宋体"/>
          <w:sz w:val="21"/>
        </w:rPr>
        <w:t>解得驻点：</w:t>
      </w:r>
      <w:r>
        <w:rPr>
          <w:rFonts w:hint="eastAsia" w:ascii="宋体" w:hAnsi="宋体" w:eastAsia="宋体"/>
          <w:spacing w:val="-59"/>
          <w:sz w:val="21"/>
        </w:rPr>
        <w:t xml:space="preserve"> </w:t>
      </w:r>
      <w:r>
        <w:rPr>
          <w:i/>
          <w:sz w:val="22"/>
        </w:rPr>
        <w:t>x</w:t>
      </w:r>
      <w:r>
        <w:rPr>
          <w:i/>
          <w:spacing w:val="1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pacing w:val="-6"/>
          <w:sz w:val="22"/>
        </w:rPr>
        <w:t xml:space="preserve"> </w:t>
      </w:r>
      <w:r>
        <w:rPr>
          <w:rFonts w:ascii="Symbol" w:hAnsi="Symbol" w:eastAsia="Symbol"/>
          <w:sz w:val="22"/>
        </w:rPr>
        <w:t></w:t>
      </w:r>
      <w:r>
        <w:rPr>
          <w:sz w:val="22"/>
        </w:rPr>
        <w:t>2</w:t>
      </w:r>
      <w:r>
        <w:rPr>
          <w:spacing w:val="-11"/>
          <w:sz w:val="22"/>
        </w:rPr>
        <w:t xml:space="preserve"> </w:t>
      </w:r>
      <w:r>
        <w:rPr>
          <w:rFonts w:hint="eastAsia" w:ascii="宋体" w:hAnsi="宋体" w:eastAsia="宋体"/>
          <w:sz w:val="21"/>
        </w:rPr>
        <w:t>，</w:t>
      </w:r>
      <w:r>
        <w:rPr>
          <w:rFonts w:hint="eastAsia" w:ascii="宋体" w:hAnsi="宋体" w:eastAsia="宋体"/>
          <w:spacing w:val="-58"/>
          <w:sz w:val="21"/>
        </w:rPr>
        <w:t xml:space="preserve"> </w:t>
      </w:r>
      <w:r>
        <w:rPr>
          <w:i/>
          <w:sz w:val="22"/>
        </w:rPr>
        <w:t>x</w:t>
      </w:r>
      <w:r>
        <w:rPr>
          <w:i/>
          <w:spacing w:val="23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pacing w:val="11"/>
          <w:sz w:val="22"/>
        </w:rPr>
        <w:t xml:space="preserve"> </w:t>
      </w:r>
      <w:r>
        <w:rPr>
          <w:position w:val="14"/>
          <w:sz w:val="22"/>
        </w:rPr>
        <w:t>4</w:t>
      </w:r>
      <w:r>
        <w:rPr>
          <w:spacing w:val="9"/>
          <w:position w:val="14"/>
          <w:sz w:val="22"/>
        </w:rPr>
        <w:t xml:space="preserve"> </w:t>
      </w:r>
      <w:r>
        <w:rPr>
          <w:rFonts w:hint="eastAsia" w:ascii="宋体" w:hAnsi="宋体" w:eastAsia="宋体"/>
          <w:sz w:val="21"/>
        </w:rPr>
        <w:t>．列表讨论：</w:t>
      </w:r>
    </w:p>
    <w:p>
      <w:pPr>
        <w:pStyle w:val="5"/>
        <w:spacing w:line="20" w:lineRule="exact"/>
        <w:ind w:left="7673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83820" cy="6985"/>
                <wp:effectExtent l="0" t="0" r="0" b="0"/>
                <wp:docPr id="58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" cy="6985"/>
                          <a:chOff x="0" y="0"/>
                          <a:chExt cx="132" cy="11"/>
                        </a:xfrm>
                      </wpg:grpSpPr>
                      <wps:wsp>
                        <wps:cNvPr id="57" name="直线 76"/>
                        <wps:cNvSpPr/>
                        <wps:spPr>
                          <a:xfrm>
                            <a:off x="0" y="5"/>
                            <a:ext cx="131" cy="0"/>
                          </a:xfrm>
                          <a:prstGeom prst="line">
                            <a:avLst/>
                          </a:prstGeom>
                          <a:ln w="674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5" o:spid="_x0000_s1026" o:spt="203" style="height:0.55pt;width:6.6pt;" coordsize="132,11" o:gfxdata="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/R1EbSAAAAAgEAAA8AAAAAAAAAAQAgAAAAIgAAAGRycy9kb3ducmV2LnhtbFBLAQIUABQA&#10;AAAIAIdO4kA0xlFtLwIAALAEAAAOAAAAAAAAAAEAIAAAACEBAABkcnMvZTJvRG9jLnhtbFBLBQYA&#10;AAAABgAGAFkBAADCBQAAAAA=&#10;">
                <o:lock v:ext="edit" aspectratio="f"/>
                <v:line id="直线 76" o:spid="_x0000_s1026" o:spt="20" style="position:absolute;left:0;top:5;height:0;width:131;" filled="f" stroked="t" coordsize="21600,21600" o:gfxdata="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ZJi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30866141732283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923"/>
          <w:tab w:val="left" w:pos="1247"/>
        </w:tabs>
        <w:spacing w:before="28" w:line="108" w:lineRule="auto"/>
        <w:ind w:left="0" w:right="1600" w:firstLine="0"/>
        <w:jc w:val="right"/>
        <w:rPr>
          <w:sz w:val="22"/>
        </w:rPr>
      </w:pPr>
      <w:r>
        <mc:AlternateContent>
          <mc:Choice Requires="wps">
            <w:drawing>
              <wp:anchor distT="0" distB="0" distL="114300" distR="114300" simplePos="0" relativeHeight="251060224" behindDoc="1" locked="0" layoutInCell="1" allowOverlap="1">
                <wp:simplePos x="0" y="0"/>
                <wp:positionH relativeFrom="page">
                  <wp:posOffset>5997575</wp:posOffset>
                </wp:positionH>
                <wp:positionV relativeFrom="paragraph">
                  <wp:posOffset>395605</wp:posOffset>
                </wp:positionV>
                <wp:extent cx="83185" cy="0"/>
                <wp:effectExtent l="0" t="0" r="0" b="0"/>
                <wp:wrapNone/>
                <wp:docPr id="46" name="直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ln w="673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7" o:spid="_x0000_s1026" o:spt="20" style="position:absolute;left:0pt;margin-left:472.25pt;margin-top:31.15pt;height:0pt;width:6.55pt;mso-position-horizontal-relative:page;z-index:-252256256;mso-width-relative:page;mso-height-relative:page;" filled="f" stroked="t" coordsize="21600,21600" o:gfxdata="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AQf79gAAAAJAQAADwAAAAAAAAABACAAAAAiAAAA&#10;ZHJzL2Rvd25yZXYueG1sUEsBAhQAFAAAAAgAh07iQKsJZN/OAQAAjQMAAA4AAAAAAAAAAQAgAAAA&#10;JwEAAGRycy9lMm9Eb2MueG1sUEsFBgAAAAAGAAYAWQEAAGcFAAAAAA==&#10;">
                <v:fill on="f" focussize="0,0"/>
                <v:stroke weight="0.53055118110236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w w:val="105"/>
          <w:sz w:val="12"/>
        </w:rPr>
        <w:t>1</w:t>
      </w:r>
      <w:r>
        <w:rPr>
          <w:w w:val="105"/>
          <w:sz w:val="12"/>
        </w:rPr>
        <w:tab/>
      </w:r>
      <w:r>
        <w:rPr>
          <w:w w:val="105"/>
          <w:sz w:val="12"/>
        </w:rPr>
        <w:t>2</w:t>
      </w:r>
      <w:r>
        <w:rPr>
          <w:w w:val="105"/>
          <w:sz w:val="12"/>
        </w:rPr>
        <w:tab/>
      </w:r>
      <w:r>
        <w:rPr>
          <w:w w:val="95"/>
          <w:position w:val="-11"/>
          <w:sz w:val="22"/>
        </w:rPr>
        <w:t>3</w:t>
      </w:r>
    </w:p>
    <w:p>
      <w:pPr>
        <w:spacing w:before="4" w:after="1" w:line="240" w:lineRule="auto"/>
        <w:rPr>
          <w:sz w:val="9"/>
        </w:rPr>
      </w:pPr>
    </w:p>
    <w:tbl>
      <w:tblPr>
        <w:tblStyle w:val="6"/>
        <w:tblW w:w="8280" w:type="dxa"/>
        <w:tblInd w:w="8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380"/>
        <w:gridCol w:w="1380"/>
        <w:gridCol w:w="1380"/>
        <w:gridCol w:w="1380"/>
        <w:gridCol w:w="1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80" w:type="dxa"/>
          </w:tcPr>
          <w:p>
            <w:pPr>
              <w:pStyle w:val="10"/>
              <w:spacing w:before="165"/>
              <w:ind w:left="20"/>
              <w:rPr>
                <w:i/>
                <w:sz w:val="22"/>
              </w:rPr>
            </w:pPr>
            <w:r>
              <w:rPr>
                <w:i/>
                <w:sz w:val="22"/>
              </w:rPr>
              <w:t>x</w:t>
            </w:r>
          </w:p>
        </w:tc>
        <w:tc>
          <w:tcPr>
            <w:tcW w:w="1380" w:type="dxa"/>
          </w:tcPr>
          <w:p>
            <w:pPr>
              <w:pStyle w:val="10"/>
              <w:spacing w:before="115"/>
              <w:ind w:left="240" w:right="232"/>
              <w:rPr>
                <w:rFonts w:ascii="Symbol" w:hAnsi="Symbol"/>
                <w:sz w:val="29"/>
              </w:rPr>
            </w:pPr>
            <w:r>
              <w:rPr>
                <w:rFonts w:ascii="Symbol" w:hAnsi="Symbol"/>
                <w:spacing w:val="19"/>
                <w:w w:val="74"/>
                <w:sz w:val="29"/>
              </w:rPr>
              <w:t></w:t>
            </w:r>
            <w:r>
              <w:rPr>
                <w:rFonts w:ascii="Symbol" w:hAnsi="Symbol"/>
                <w:spacing w:val="-1"/>
                <w:position w:val="2"/>
                <w:sz w:val="22"/>
              </w:rPr>
              <w:t></w:t>
            </w:r>
            <w:r>
              <w:rPr>
                <w:rFonts w:ascii="Symbol" w:hAnsi="Symbol"/>
                <w:spacing w:val="1"/>
                <w:position w:val="2"/>
                <w:sz w:val="22"/>
              </w:rPr>
              <w:t></w:t>
            </w:r>
            <w:r>
              <w:rPr>
                <w:rFonts w:ascii="宋体" w:hAnsi="宋体"/>
                <w:spacing w:val="-87"/>
                <w:position w:val="2"/>
                <w:sz w:val="22"/>
              </w:rPr>
              <w:t>，</w:t>
            </w:r>
            <w:r>
              <w:rPr>
                <w:rFonts w:ascii="Symbol" w:hAnsi="Symbol"/>
                <w:position w:val="2"/>
                <w:sz w:val="22"/>
              </w:rPr>
              <w:t></w:t>
            </w:r>
            <w:r>
              <w:rPr>
                <w:spacing w:val="-14"/>
                <w:position w:val="2"/>
                <w:sz w:val="22"/>
              </w:rPr>
              <w:t xml:space="preserve"> </w:t>
            </w:r>
            <w:r>
              <w:rPr>
                <w:spacing w:val="11"/>
                <w:position w:val="2"/>
                <w:sz w:val="22"/>
              </w:rPr>
              <w:t>2</w:t>
            </w:r>
            <w:r>
              <w:rPr>
                <w:rFonts w:ascii="Symbol" w:hAnsi="Symbol"/>
                <w:w w:val="74"/>
                <w:sz w:val="29"/>
              </w:rPr>
              <w:t></w:t>
            </w:r>
          </w:p>
        </w:tc>
        <w:tc>
          <w:tcPr>
            <w:tcW w:w="1380" w:type="dxa"/>
          </w:tcPr>
          <w:p>
            <w:pPr>
              <w:pStyle w:val="10"/>
              <w:spacing w:before="189"/>
              <w:ind w:left="240" w:right="227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</w:t>
            </w:r>
            <w:r>
              <w:rPr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10"/>
              <w:spacing w:before="42" w:line="261" w:lineRule="exact"/>
              <w:ind w:left="319"/>
              <w:jc w:val="left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sz w:val="22"/>
              </w:rPr>
              <w:t></w:t>
            </w:r>
            <w:r>
              <w:rPr>
                <w:sz w:val="22"/>
              </w:rPr>
              <w:t xml:space="preserve"> </w:t>
            </w:r>
            <w:r>
              <w:rPr>
                <w:rFonts w:ascii="Symbol" w:hAnsi="Symbol"/>
                <w:position w:val="-11"/>
                <w:sz w:val="22"/>
              </w:rPr>
              <w:t></w:t>
            </w:r>
            <w:r>
              <w:rPr>
                <w:position w:val="-11"/>
                <w:sz w:val="22"/>
              </w:rPr>
              <w:t xml:space="preserve">2  </w:t>
            </w:r>
            <w:r>
              <w:rPr>
                <w:position w:val="2"/>
                <w:sz w:val="22"/>
              </w:rPr>
              <w:t>4</w:t>
            </w:r>
            <w:r>
              <w:rPr>
                <w:spacing w:val="-3"/>
                <w:position w:val="2"/>
                <w:sz w:val="22"/>
              </w:rPr>
              <w:t xml:space="preserve"> </w:t>
            </w:r>
            <w:r>
              <w:rPr>
                <w:rFonts w:ascii="Symbol" w:hAnsi="Symbol"/>
                <w:sz w:val="22"/>
              </w:rPr>
              <w:t></w:t>
            </w:r>
          </w:p>
          <w:p>
            <w:pPr>
              <w:pStyle w:val="10"/>
              <w:tabs>
                <w:tab w:val="left" w:pos="664"/>
              </w:tabs>
              <w:spacing w:line="122" w:lineRule="exact"/>
              <w:ind w:left="319"/>
              <w:jc w:val="left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sz w:val="22"/>
              </w:rPr>
              <w:t></w:t>
            </w:r>
            <w:r>
              <w:rPr>
                <w:sz w:val="22"/>
              </w:rPr>
              <w:tab/>
            </w:r>
            <w:r>
              <w:rPr>
                <w:rFonts w:ascii="宋体" w:hAnsi="宋体"/>
                <w:position w:val="6"/>
                <w:sz w:val="22"/>
              </w:rPr>
              <w:t>，</w:t>
            </w:r>
            <w:r>
              <w:rPr>
                <w:rFonts w:ascii="宋体" w:hAnsi="宋体"/>
                <w:spacing w:val="-30"/>
                <w:position w:val="6"/>
                <w:sz w:val="22"/>
              </w:rPr>
              <w:t xml:space="preserve"> </w:t>
            </w:r>
            <w:r>
              <w:rPr>
                <w:rFonts w:ascii="Symbol" w:hAnsi="Symbol"/>
                <w:sz w:val="22"/>
              </w:rPr>
              <w:t></w:t>
            </w:r>
          </w:p>
          <w:p>
            <w:pPr>
              <w:pStyle w:val="10"/>
              <w:tabs>
                <w:tab w:val="left" w:pos="815"/>
              </w:tabs>
              <w:spacing w:line="211" w:lineRule="exact"/>
              <w:ind w:left="319"/>
              <w:jc w:val="left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sz w:val="22"/>
              </w:rPr>
              <w:t></w:t>
            </w:r>
            <w:r>
              <w:rPr>
                <w:sz w:val="22"/>
              </w:rPr>
              <w:tab/>
            </w:r>
            <w:r>
              <w:rPr>
                <w:position w:val="3"/>
                <w:sz w:val="22"/>
              </w:rPr>
              <w:t>3</w:t>
            </w:r>
            <w:r>
              <w:rPr>
                <w:spacing w:val="-17"/>
                <w:position w:val="3"/>
                <w:sz w:val="22"/>
              </w:rPr>
              <w:t xml:space="preserve"> </w:t>
            </w:r>
            <w:r>
              <w:rPr>
                <w:rFonts w:ascii="Symbol" w:hAnsi="Symbol"/>
                <w:sz w:val="22"/>
              </w:rPr>
              <w:t></w:t>
            </w:r>
          </w:p>
        </w:tc>
        <w:tc>
          <w:tcPr>
            <w:tcW w:w="1380" w:type="dxa"/>
          </w:tcPr>
          <w:p>
            <w:pPr>
              <w:pStyle w:val="10"/>
              <w:spacing w:before="56" w:after="30"/>
              <w:ind w:left="8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>
            <w:pPr>
              <w:pStyle w:val="10"/>
              <w:spacing w:line="20" w:lineRule="exact"/>
              <w:ind w:left="613"/>
              <w:jc w:val="left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83820" cy="6985"/>
                      <wp:effectExtent l="0" t="0" r="0" b="0"/>
                      <wp:docPr id="60" name="组合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" cy="6985"/>
                                <a:chOff x="0" y="0"/>
                                <a:chExt cx="132" cy="11"/>
                              </a:xfrm>
                            </wpg:grpSpPr>
                            <wps:wsp>
                              <wps:cNvPr id="59" name="直线 79"/>
                              <wps:cNvSpPr/>
                              <wps:spPr>
                                <a:xfrm>
                                  <a:off x="0" y="5"/>
                                  <a:ext cx="131" cy="0"/>
                                </a:xfrm>
                                <a:prstGeom prst="line">
                                  <a:avLst/>
                                </a:prstGeom>
                                <a:ln w="6747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78" o:spid="_x0000_s1026" o:spt="203" style="height:0.55pt;width:6.6pt;" coordsize="132,11" o:gfxdata="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9HURtIAAAACAQAADwAAAAAAAAABACAAAAAiAAAAZHJzL2Rvd25yZXYueG1sUEsBAhQA&#10;FAAAAAgAh07iQD6JZVwxAgAAsAQAAA4AAAAAAAAAAQAgAAAAIQEAAGRycy9lMm9Eb2MueG1sUEsF&#10;BgAAAAAGAAYAWQEAAMQFAAAAAA==&#10;">
                      <o:lock v:ext="edit" aspectratio="f"/>
                      <v:line id="直线 79" o:spid="_x0000_s1026" o:spt="20" style="position:absolute;left:0;top:5;height:0;width:131;" filled="f" stroked="t" coordsize="21600,21600" o:gfxdata="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ccbl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3125984251968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10"/>
              <w:spacing w:before="8"/>
              <w:ind w:left="8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10"/>
              <w:spacing w:before="45" w:line="289" w:lineRule="exact"/>
              <w:ind w:left="289"/>
              <w:jc w:val="left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position w:val="12"/>
                <w:sz w:val="22"/>
              </w:rPr>
              <w:t></w:t>
            </w:r>
            <w:r>
              <w:rPr>
                <w:spacing w:val="-8"/>
                <w:position w:val="12"/>
                <w:sz w:val="22"/>
              </w:rPr>
              <w:t xml:space="preserve"> </w:t>
            </w:r>
            <w:r>
              <w:rPr>
                <w:position w:val="14"/>
                <w:sz w:val="22"/>
              </w:rPr>
              <w:t>4</w:t>
            </w:r>
            <w:r>
              <w:rPr>
                <w:spacing w:val="-21"/>
                <w:position w:val="14"/>
                <w:sz w:val="22"/>
              </w:rPr>
              <w:t xml:space="preserve"> </w:t>
            </w:r>
            <w:r>
              <w:rPr>
                <w:sz w:val="22"/>
              </w:rPr>
              <w:t>,</w:t>
            </w:r>
            <w:r>
              <w:rPr>
                <w:spacing w:val="-32"/>
                <w:sz w:val="22"/>
              </w:rPr>
              <w:t xml:space="preserve"> </w:t>
            </w:r>
            <w:r>
              <w:rPr>
                <w:rFonts w:ascii="Symbol" w:hAnsi="Symbol"/>
                <w:sz w:val="22"/>
              </w:rPr>
              <w:t>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rFonts w:ascii="Symbol" w:hAnsi="Symbol"/>
                <w:spacing w:val="13"/>
                <w:sz w:val="22"/>
              </w:rPr>
              <w:t></w:t>
            </w:r>
            <w:r>
              <w:rPr>
                <w:rFonts w:ascii="Symbol" w:hAnsi="Symbol"/>
                <w:spacing w:val="13"/>
                <w:position w:val="12"/>
                <w:sz w:val="22"/>
              </w:rPr>
              <w:t></w:t>
            </w:r>
          </w:p>
          <w:p>
            <w:pPr>
              <w:pStyle w:val="10"/>
              <w:tabs>
                <w:tab w:val="left" w:pos="990"/>
              </w:tabs>
              <w:spacing w:line="92" w:lineRule="exact"/>
              <w:ind w:left="289"/>
              <w:jc w:val="left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sz w:val="22"/>
              </w:rPr>
              <w:t></w:t>
            </w:r>
            <w:r>
              <w:rPr>
                <w:sz w:val="22"/>
              </w:rPr>
              <w:tab/>
            </w:r>
            <w:r>
              <w:rPr>
                <w:rFonts w:ascii="Symbol" w:hAnsi="Symbol"/>
                <w:sz w:val="22"/>
              </w:rPr>
              <w:t></w:t>
            </w:r>
          </w:p>
          <w:p>
            <w:pPr>
              <w:pStyle w:val="10"/>
              <w:tabs>
                <w:tab w:val="left" w:pos="990"/>
              </w:tabs>
              <w:spacing w:line="211" w:lineRule="exact"/>
              <w:ind w:left="289"/>
              <w:jc w:val="left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sz w:val="22"/>
              </w:rPr>
              <w:t>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position w:val="3"/>
                <w:sz w:val="22"/>
              </w:rPr>
              <w:t>3</w:t>
            </w:r>
            <w:r>
              <w:rPr>
                <w:position w:val="3"/>
                <w:sz w:val="22"/>
              </w:rPr>
              <w:tab/>
            </w:r>
            <w:r>
              <w:rPr>
                <w:rFonts w:ascii="Symbol" w:hAnsi="Symbol"/>
                <w:sz w:val="22"/>
              </w:rPr>
              <w:t>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60" w:hRule="atLeast"/>
        </w:trPr>
        <w:tc>
          <w:tcPr>
            <w:tcW w:w="1380" w:type="dxa"/>
          </w:tcPr>
          <w:p>
            <w:pPr>
              <w:pStyle w:val="10"/>
              <w:spacing w:before="159"/>
              <w:ind w:left="240" w:right="186"/>
              <w:rPr>
                <w:sz w:val="22"/>
              </w:rPr>
            </w:pPr>
            <w:r>
              <w:rPr>
                <w:i/>
                <w:sz w:val="22"/>
              </w:rPr>
              <w:t xml:space="preserve">f </w:t>
            </w:r>
            <w:r>
              <w:rPr>
                <w:rFonts w:ascii="Symbol" w:hAnsi="Symbol"/>
                <w:position w:val="1"/>
                <w:sz w:val="22"/>
              </w:rPr>
              <w:t>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</w:rPr>
              <w:t>)</w:t>
            </w:r>
          </w:p>
        </w:tc>
        <w:tc>
          <w:tcPr>
            <w:tcW w:w="1380" w:type="dxa"/>
          </w:tcPr>
          <w:p>
            <w:pPr>
              <w:pStyle w:val="10"/>
              <w:spacing w:before="169"/>
              <w:ind w:left="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sz w:val="22"/>
              </w:rPr>
              <w:t></w:t>
            </w:r>
          </w:p>
        </w:tc>
        <w:tc>
          <w:tcPr>
            <w:tcW w:w="1380" w:type="dxa"/>
          </w:tcPr>
          <w:p>
            <w:pPr>
              <w:pStyle w:val="10"/>
              <w:spacing w:before="1"/>
              <w:jc w:val="left"/>
              <w:rPr>
                <w:sz w:val="18"/>
              </w:rPr>
            </w:pPr>
          </w:p>
          <w:p>
            <w:pPr>
              <w:pStyle w:val="10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380" w:type="dxa"/>
          </w:tcPr>
          <w:p>
            <w:pPr>
              <w:pStyle w:val="10"/>
              <w:spacing w:before="149"/>
              <w:ind w:left="4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sz w:val="22"/>
              </w:rPr>
              <w:t></w:t>
            </w:r>
          </w:p>
        </w:tc>
        <w:tc>
          <w:tcPr>
            <w:tcW w:w="1380" w:type="dxa"/>
          </w:tcPr>
          <w:p>
            <w:pPr>
              <w:pStyle w:val="10"/>
              <w:spacing w:before="1"/>
              <w:jc w:val="left"/>
              <w:rPr>
                <w:sz w:val="18"/>
              </w:rPr>
            </w:pPr>
          </w:p>
          <w:p>
            <w:pPr>
              <w:pStyle w:val="10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380" w:type="dxa"/>
          </w:tcPr>
          <w:p>
            <w:pPr>
              <w:pStyle w:val="10"/>
              <w:spacing w:before="169"/>
              <w:ind w:left="626"/>
              <w:jc w:val="left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sz w:val="22"/>
              </w:rPr>
              <w:t>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80" w:type="dxa"/>
          </w:tcPr>
          <w:p>
            <w:pPr>
              <w:pStyle w:val="10"/>
              <w:spacing w:before="175"/>
              <w:ind w:left="240" w:right="198"/>
              <w:rPr>
                <w:sz w:val="22"/>
              </w:rPr>
            </w:pPr>
            <w:r>
              <w:rPr>
                <w:i/>
                <w:sz w:val="22"/>
              </w:rPr>
              <w:t xml:space="preserve">f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</w:rPr>
              <w:t>)</w:t>
            </w:r>
          </w:p>
        </w:tc>
        <w:tc>
          <w:tcPr>
            <w:tcW w:w="1380" w:type="dxa"/>
          </w:tcPr>
          <w:p>
            <w:pPr>
              <w:pStyle w:val="10"/>
              <w:spacing w:before="167"/>
              <w:ind w:left="5"/>
              <w:rPr>
                <w:rFonts w:ascii="MT Extra" w:hAnsi="MT Extra"/>
                <w:sz w:val="22"/>
              </w:rPr>
            </w:pPr>
            <w:r>
              <w:rPr>
                <w:rFonts w:ascii="MT Extra" w:hAnsi="MT Extra"/>
                <w:w w:val="99"/>
                <w:sz w:val="22"/>
              </w:rPr>
              <w:t></w:t>
            </w:r>
          </w:p>
        </w:tc>
        <w:tc>
          <w:tcPr>
            <w:tcW w:w="1380" w:type="dxa"/>
          </w:tcPr>
          <w:p>
            <w:pPr>
              <w:pStyle w:val="10"/>
              <w:spacing w:before="10"/>
              <w:jc w:val="left"/>
              <w:rPr>
                <w:sz w:val="16"/>
              </w:rPr>
            </w:pPr>
          </w:p>
          <w:p>
            <w:pPr>
              <w:pStyle w:val="10"/>
              <w:ind w:left="237" w:right="232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有极大值</w:t>
            </w:r>
          </w:p>
        </w:tc>
        <w:tc>
          <w:tcPr>
            <w:tcW w:w="1380" w:type="dxa"/>
          </w:tcPr>
          <w:p>
            <w:pPr>
              <w:pStyle w:val="10"/>
              <w:spacing w:before="167"/>
              <w:ind w:left="5"/>
              <w:rPr>
                <w:rFonts w:ascii="MT Extra" w:hAnsi="MT Extra"/>
                <w:sz w:val="22"/>
              </w:rPr>
            </w:pPr>
            <w:r>
              <w:rPr>
                <w:rFonts w:ascii="MT Extra" w:hAnsi="MT Extra"/>
                <w:w w:val="99"/>
                <w:sz w:val="22"/>
              </w:rPr>
              <w:t></w:t>
            </w:r>
          </w:p>
        </w:tc>
        <w:tc>
          <w:tcPr>
            <w:tcW w:w="1380" w:type="dxa"/>
          </w:tcPr>
          <w:p>
            <w:pPr>
              <w:pStyle w:val="10"/>
              <w:spacing w:before="10"/>
              <w:jc w:val="left"/>
              <w:rPr>
                <w:sz w:val="16"/>
              </w:rPr>
            </w:pPr>
          </w:p>
          <w:p>
            <w:pPr>
              <w:pStyle w:val="10"/>
              <w:ind w:left="237" w:right="232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有极小值</w:t>
            </w:r>
          </w:p>
        </w:tc>
        <w:tc>
          <w:tcPr>
            <w:tcW w:w="1380" w:type="dxa"/>
          </w:tcPr>
          <w:p>
            <w:pPr>
              <w:pStyle w:val="10"/>
              <w:spacing w:before="167"/>
              <w:ind w:left="575"/>
              <w:jc w:val="left"/>
              <w:rPr>
                <w:rFonts w:ascii="MT Extra" w:hAnsi="MT Extra"/>
                <w:sz w:val="22"/>
              </w:rPr>
            </w:pPr>
            <w:r>
              <w:rPr>
                <w:rFonts w:ascii="MT Extra" w:hAnsi="MT Extra"/>
                <w:w w:val="99"/>
                <w:sz w:val="22"/>
              </w:rPr>
              <w:t></w:t>
            </w:r>
          </w:p>
        </w:tc>
      </w:tr>
    </w:tbl>
    <w:p>
      <w:pPr>
        <w:spacing w:before="35" w:line="184" w:lineRule="exact"/>
        <w:ind w:left="538" w:right="0" w:firstLine="0"/>
        <w:jc w:val="left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3812540</wp:posOffset>
                </wp:positionH>
                <wp:positionV relativeFrom="paragraph">
                  <wp:posOffset>205740</wp:posOffset>
                </wp:positionV>
                <wp:extent cx="83185" cy="0"/>
                <wp:effectExtent l="0" t="0" r="0" b="0"/>
                <wp:wrapTopAndBottom/>
                <wp:docPr id="86" name="直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ln w="674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0" o:spid="_x0000_s1026" o:spt="20" style="position:absolute;left:0pt;margin-left:300.2pt;margin-top:16.2pt;height:0pt;width:6.55pt;mso-position-horizontal-relative:page;mso-wrap-distance-bottom:0pt;mso-wrap-distance-top:0pt;z-index:-251616256;mso-width-relative:page;mso-height-relative:page;" filled="f" stroked="t" coordsize="21600,21600" o:gfxdata="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wcHfLWAAAACQEAAA8AAAAAAAAAAQAgAAAAIgAAAGRycy9k&#10;b3ducmV2LnhtbFBLAQIUABQAAAAIAIdO4kBVwO8SywEAAI0DAAAOAAAAAAAAAAEAIAAAACUBAABk&#10;cnMvZTJvRG9jLnhtbFBLBQYAAAAABgAGAFkBAABiBQAAAAA=&#10;">
                <v:fill on="f" focussize="0,0"/>
                <v:stroke weight="0.53086614173228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4203700</wp:posOffset>
                </wp:positionH>
                <wp:positionV relativeFrom="paragraph">
                  <wp:posOffset>205740</wp:posOffset>
                </wp:positionV>
                <wp:extent cx="207645" cy="0"/>
                <wp:effectExtent l="0" t="0" r="0" b="0"/>
                <wp:wrapTopAndBottom/>
                <wp:docPr id="87" name="直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ln w="674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1" o:spid="_x0000_s1026" o:spt="20" style="position:absolute;left:0pt;margin-left:331pt;margin-top:16.2pt;height:0pt;width:16.35pt;mso-position-horizontal-relative:page;mso-wrap-distance-bottom:0pt;mso-wrap-distance-top:0pt;z-index:-251615232;mso-width-relative:page;mso-height-relative:page;" filled="f" stroked="t" coordsize="21600,21600" o:gfxdata="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X06WrWAAAACQEAAA8AAAAAAAAAAQAgAAAAIgAAAGRy&#10;cy9kb3ducmV2LnhtbFBLAQIUABQAAAAIAIdO4kAhRIoNzgEAAI4DAAAOAAAAAAAAAAEAIAAAACUB&#10;AABkcnMvZTJvRG9jLnhtbFBLBQYAAAAABgAGAFkBAABlBQAAAAA=&#10;">
                <v:fill on="f" focussize="0,0"/>
                <v:stroke weight="0.53086614173228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宋体" w:hAnsi="宋体" w:eastAsia="宋体"/>
          <w:spacing w:val="-10"/>
          <w:sz w:val="21"/>
        </w:rPr>
        <w:t xml:space="preserve">函数 </w:t>
      </w:r>
      <w:r>
        <w:rPr>
          <w:i/>
          <w:sz w:val="20"/>
        </w:rPr>
        <w:t xml:space="preserve">f </w:t>
      </w:r>
      <w:r>
        <w:rPr>
          <w:spacing w:val="6"/>
          <w:sz w:val="20"/>
        </w:rPr>
        <w:t>(</w:t>
      </w:r>
      <w:r>
        <w:rPr>
          <w:i/>
          <w:spacing w:val="6"/>
          <w:sz w:val="20"/>
        </w:rPr>
        <w:t>x</w:t>
      </w:r>
      <w:r>
        <w:rPr>
          <w:spacing w:val="-3"/>
          <w:sz w:val="20"/>
        </w:rPr>
        <w:t xml:space="preserve">) </w:t>
      </w:r>
      <w:r>
        <w:rPr>
          <w:rFonts w:hint="eastAsia" w:ascii="宋体" w:hAnsi="宋体" w:eastAsia="宋体"/>
          <w:spacing w:val="-5"/>
          <w:sz w:val="21"/>
        </w:rPr>
        <w:t xml:space="preserve">的极大值是 </w:t>
      </w:r>
      <w:r>
        <w:rPr>
          <w:i/>
          <w:sz w:val="22"/>
        </w:rPr>
        <w:t xml:space="preserve">f </w:t>
      </w:r>
      <w:r>
        <w:rPr>
          <w:sz w:val="22"/>
        </w:rPr>
        <w:t>(</w:t>
      </w:r>
      <w:r>
        <w:rPr>
          <w:rFonts w:ascii="Symbol" w:hAnsi="Symbol" w:eastAsia="Symbol"/>
          <w:sz w:val="22"/>
        </w:rPr>
        <w:t></w:t>
      </w:r>
      <w:r>
        <w:rPr>
          <w:sz w:val="22"/>
        </w:rPr>
        <w:t xml:space="preserve">2)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 xml:space="preserve"> 7 </w:t>
      </w:r>
      <w:r>
        <w:rPr>
          <w:rFonts w:hint="eastAsia" w:ascii="宋体" w:hAnsi="宋体" w:eastAsia="宋体"/>
          <w:spacing w:val="-19"/>
          <w:sz w:val="21"/>
        </w:rPr>
        <w:t xml:space="preserve">，极小值是 </w:t>
      </w:r>
      <w:r>
        <w:rPr>
          <w:i/>
          <w:sz w:val="22"/>
        </w:rPr>
        <w:t xml:space="preserve">f </w:t>
      </w:r>
      <w:r>
        <w:rPr>
          <w:rFonts w:ascii="Symbol" w:hAnsi="Symbol" w:eastAsia="Symbol"/>
          <w:position w:val="12"/>
          <w:sz w:val="22"/>
        </w:rPr>
        <w:t></w:t>
      </w:r>
      <w:r>
        <w:rPr>
          <w:position w:val="12"/>
          <w:sz w:val="22"/>
        </w:rPr>
        <w:t xml:space="preserve"> </w:t>
      </w:r>
      <w:r>
        <w:rPr>
          <w:position w:val="14"/>
          <w:sz w:val="22"/>
        </w:rPr>
        <w:t xml:space="preserve">4 </w:t>
      </w:r>
      <w:r>
        <w:rPr>
          <w:rFonts w:ascii="Symbol" w:hAnsi="Symbol" w:eastAsia="Symbol"/>
          <w:position w:val="12"/>
          <w:sz w:val="22"/>
        </w:rPr>
        <w:t></w:t>
      </w:r>
      <w:r>
        <w:rPr>
          <w:position w:val="12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 xml:space="preserve"> </w:t>
      </w:r>
      <w:r>
        <w:rPr>
          <w:rFonts w:ascii="Symbol" w:hAnsi="Symbol" w:eastAsia="Symbol"/>
          <w:sz w:val="22"/>
        </w:rPr>
        <w:t></w:t>
      </w:r>
      <w:r>
        <w:rPr>
          <w:sz w:val="22"/>
        </w:rPr>
        <w:t xml:space="preserve"> </w:t>
      </w:r>
      <w:r>
        <w:rPr>
          <w:position w:val="14"/>
          <w:sz w:val="22"/>
        </w:rPr>
        <w:t xml:space="preserve">311 </w:t>
      </w:r>
      <w:r>
        <w:rPr>
          <w:rFonts w:hint="eastAsia" w:ascii="宋体" w:hAnsi="宋体" w:eastAsia="宋体"/>
          <w:spacing w:val="-36"/>
          <w:sz w:val="21"/>
        </w:rPr>
        <w:t xml:space="preserve">．又 </w:t>
      </w:r>
      <w:r>
        <w:rPr>
          <w:i/>
          <w:sz w:val="22"/>
        </w:rPr>
        <w:t xml:space="preserve">f </w:t>
      </w:r>
      <w:r>
        <w:rPr>
          <w:sz w:val="22"/>
        </w:rPr>
        <w:t>(</w:t>
      </w:r>
      <w:r>
        <w:rPr>
          <w:rFonts w:ascii="Symbol" w:hAnsi="Symbol" w:eastAsia="Symbol"/>
          <w:sz w:val="22"/>
        </w:rPr>
        <w:t></w:t>
      </w:r>
      <w:r>
        <w:rPr>
          <w:sz w:val="22"/>
        </w:rPr>
        <w:t>4</w:t>
      </w:r>
      <w:r>
        <w:rPr>
          <w:spacing w:val="-15"/>
          <w:sz w:val="22"/>
        </w:rPr>
        <w:t xml:space="preserve"> )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 xml:space="preserve"> </w:t>
      </w:r>
      <w:r>
        <w:rPr>
          <w:rFonts w:ascii="Symbol" w:hAnsi="Symbol" w:eastAsia="Symbol"/>
          <w:sz w:val="22"/>
        </w:rPr>
        <w:t></w:t>
      </w:r>
      <w:r>
        <w:rPr>
          <w:sz w:val="22"/>
        </w:rPr>
        <w:t xml:space="preserve">21 </w:t>
      </w:r>
      <w:r>
        <w:rPr>
          <w:rFonts w:hint="eastAsia" w:ascii="宋体" w:hAnsi="宋体" w:eastAsia="宋体"/>
          <w:sz w:val="21"/>
        </w:rPr>
        <w:t>，</w:t>
      </w:r>
      <w:r>
        <w:rPr>
          <w:i/>
          <w:sz w:val="22"/>
        </w:rPr>
        <w:t xml:space="preserve">f </w:t>
      </w:r>
      <w:r>
        <w:rPr>
          <w:sz w:val="22"/>
        </w:rPr>
        <w:t>(1</w:t>
      </w:r>
      <w:r>
        <w:rPr>
          <w:spacing w:val="-4"/>
          <w:sz w:val="22"/>
        </w:rPr>
        <w:t xml:space="preserve">)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 xml:space="preserve"> </w:t>
      </w:r>
      <w:r>
        <w:rPr>
          <w:rFonts w:ascii="Symbol" w:hAnsi="Symbol" w:eastAsia="Symbol"/>
          <w:sz w:val="22"/>
        </w:rPr>
        <w:t></w:t>
      </w:r>
      <w:r>
        <w:rPr>
          <w:sz w:val="22"/>
        </w:rPr>
        <w:t xml:space="preserve">11 </w:t>
      </w:r>
      <w:r>
        <w:rPr>
          <w:rFonts w:hint="eastAsia" w:ascii="宋体" w:hAnsi="宋体" w:eastAsia="宋体"/>
          <w:spacing w:val="-37"/>
          <w:sz w:val="21"/>
        </w:rPr>
        <w:t xml:space="preserve">，故 </w:t>
      </w:r>
      <w:r>
        <w:rPr>
          <w:i/>
          <w:sz w:val="20"/>
        </w:rPr>
        <w:t xml:space="preserve">f </w:t>
      </w:r>
      <w:r>
        <w:rPr>
          <w:spacing w:val="6"/>
          <w:sz w:val="20"/>
        </w:rPr>
        <w:t>(</w:t>
      </w:r>
      <w:r>
        <w:rPr>
          <w:i/>
          <w:spacing w:val="6"/>
          <w:sz w:val="20"/>
        </w:rPr>
        <w:t>x</w:t>
      </w:r>
      <w:r>
        <w:rPr>
          <w:spacing w:val="6"/>
          <w:sz w:val="20"/>
        </w:rPr>
        <w:t>)</w:t>
      </w:r>
    </w:p>
    <w:p>
      <w:pPr>
        <w:pStyle w:val="4"/>
        <w:spacing w:line="63" w:lineRule="exact"/>
        <w:ind w:left="1033" w:right="902"/>
        <w:jc w:val="center"/>
        <w:rPr>
          <w:rFonts w:ascii="Symbol" w:hAnsi="Symbol"/>
        </w:rPr>
      </w:pPr>
      <w:r>
        <w:rPr>
          <w:rFonts w:ascii="Symbol" w:hAnsi="Symbol"/>
        </w:rPr>
        <w:t></w:t>
      </w:r>
      <w:r>
        <w:t xml:space="preserve">  </w:t>
      </w:r>
      <w:r>
        <w:rPr>
          <w:spacing w:val="31"/>
        </w:rPr>
        <w:t xml:space="preserve"> </w:t>
      </w:r>
      <w:r>
        <w:rPr>
          <w:rFonts w:ascii="Symbol" w:hAnsi="Symbol"/>
        </w:rPr>
        <w:t></w:t>
      </w:r>
    </w:p>
    <w:p>
      <w:pPr>
        <w:spacing w:before="0" w:line="204" w:lineRule="exact"/>
        <w:ind w:left="1033" w:right="902" w:firstLine="0"/>
        <w:jc w:val="center"/>
        <w:rPr>
          <w:rFonts w:ascii="Symbol" w:hAnsi="Symbol"/>
          <w:sz w:val="22"/>
        </w:rPr>
      </w:pPr>
      <w:r>
        <mc:AlternateContent>
          <mc:Choice Requires="wps">
            <w:drawing>
              <wp:anchor distT="0" distB="0" distL="114300" distR="114300" simplePos="0" relativeHeight="251073536" behindDoc="1" locked="0" layoutInCell="1" allowOverlap="1">
                <wp:simplePos x="0" y="0"/>
                <wp:positionH relativeFrom="page">
                  <wp:posOffset>3821430</wp:posOffset>
                </wp:positionH>
                <wp:positionV relativeFrom="paragraph">
                  <wp:posOffset>-41275</wp:posOffset>
                </wp:positionV>
                <wp:extent cx="69850" cy="154940"/>
                <wp:effectExtent l="0" t="0" r="0" b="0"/>
                <wp:wrapNone/>
                <wp:docPr id="50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3" w:lineRule="exact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300.9pt;margin-top:-3.25pt;height:12.2pt;width:5.5pt;mso-position-horizontal-relative:page;z-index:-252242944;mso-width-relative:page;mso-height-relative:page;" filled="f" stroked="f" coordsize="21600,21600" o:gfxdata="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E5rOk9cAAAAJAQAADwAAAAAAAAAB&#10;ACAAAAAiAAAAZHJzL2Rvd25yZXYueG1sUEsBAhQAFAAAAAgAh07iQK0cWN6fAQAAJA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3" w:lineRule="exact"/>
                        <w:ind w:left="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4239260</wp:posOffset>
                </wp:positionH>
                <wp:positionV relativeFrom="paragraph">
                  <wp:posOffset>-41275</wp:posOffset>
                </wp:positionV>
                <wp:extent cx="139700" cy="154940"/>
                <wp:effectExtent l="0" t="0" r="0" b="0"/>
                <wp:wrapNone/>
                <wp:docPr id="11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3" w:lineRule="exact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27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333.8pt;margin-top:-3.25pt;height:12.2pt;width:11pt;mso-position-horizontal-relative:page;z-index:251740160;mso-width-relative:page;mso-height-relative:page;" filled="f" stroked="f" coordsize="21600,21600" o:gfxdata="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AsULf3XAAAACQEAAA8AAAAAAAAA&#10;AQAgAAAAIgAAAGRycy9kb3ducmV2LnhtbFBLAQIUABQAAAAIAIdO4kCJ3e/ioAEAACY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3" w:lineRule="exact"/>
                        <w:ind w:left="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mbol" w:hAnsi="Symbol"/>
          <w:sz w:val="22"/>
        </w:rPr>
        <w:t></w:t>
      </w:r>
      <w:r>
        <w:rPr>
          <w:sz w:val="22"/>
        </w:rPr>
        <w:t xml:space="preserve">  </w:t>
      </w:r>
      <w:r>
        <w:rPr>
          <w:spacing w:val="31"/>
          <w:sz w:val="22"/>
        </w:rPr>
        <w:t xml:space="preserve"> </w:t>
      </w:r>
      <w:r>
        <w:rPr>
          <w:rFonts w:ascii="Symbol" w:hAnsi="Symbol"/>
          <w:sz w:val="22"/>
        </w:rPr>
        <w:t></w:t>
      </w:r>
    </w:p>
    <w:p>
      <w:pPr>
        <w:spacing w:before="3"/>
        <w:ind w:left="118" w:right="0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在</w:t>
      </w:r>
      <w:r>
        <w:rPr>
          <w:sz w:val="22"/>
        </w:rPr>
        <w:t>[</w:t>
      </w:r>
      <w:r>
        <w:rPr>
          <w:rFonts w:ascii="Symbol" w:hAnsi="Symbol" w:eastAsia="Symbol"/>
          <w:sz w:val="22"/>
        </w:rPr>
        <w:t></w:t>
      </w:r>
      <w:r>
        <w:rPr>
          <w:sz w:val="22"/>
        </w:rPr>
        <w:t xml:space="preserve">4, 1] </w:t>
      </w:r>
      <w:r>
        <w:rPr>
          <w:rFonts w:hint="eastAsia" w:ascii="宋体" w:hAnsi="宋体" w:eastAsia="宋体"/>
          <w:sz w:val="21"/>
        </w:rPr>
        <w:t xml:space="preserve">上的最大值是 </w:t>
      </w:r>
      <w:r>
        <w:rPr>
          <w:i/>
          <w:sz w:val="22"/>
        </w:rPr>
        <w:t xml:space="preserve">f </w:t>
      </w:r>
      <w:r>
        <w:rPr>
          <w:sz w:val="22"/>
        </w:rPr>
        <w:t>(</w:t>
      </w:r>
      <w:r>
        <w:rPr>
          <w:rFonts w:ascii="Symbol" w:hAnsi="Symbol" w:eastAsia="Symbol"/>
          <w:sz w:val="22"/>
        </w:rPr>
        <w:t></w:t>
      </w:r>
      <w:r>
        <w:rPr>
          <w:sz w:val="22"/>
        </w:rPr>
        <w:t xml:space="preserve">2)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 xml:space="preserve"> 7 </w:t>
      </w:r>
      <w:r>
        <w:rPr>
          <w:rFonts w:hint="eastAsia" w:ascii="宋体" w:hAnsi="宋体" w:eastAsia="宋体"/>
          <w:sz w:val="21"/>
        </w:rPr>
        <w:t xml:space="preserve">，最小值是 </w:t>
      </w:r>
      <w:r>
        <w:rPr>
          <w:i/>
          <w:sz w:val="22"/>
        </w:rPr>
        <w:t xml:space="preserve">f </w:t>
      </w:r>
      <w:r>
        <w:rPr>
          <w:sz w:val="22"/>
        </w:rPr>
        <w:t>(</w:t>
      </w:r>
      <w:r>
        <w:rPr>
          <w:rFonts w:ascii="Symbol" w:hAnsi="Symbol" w:eastAsia="Symbol"/>
          <w:sz w:val="22"/>
        </w:rPr>
        <w:t></w:t>
      </w:r>
      <w:r>
        <w:rPr>
          <w:sz w:val="22"/>
        </w:rPr>
        <w:t xml:space="preserve">4 )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 xml:space="preserve"> </w:t>
      </w:r>
      <w:r>
        <w:rPr>
          <w:rFonts w:ascii="Symbol" w:hAnsi="Symbol" w:eastAsia="Symbol"/>
          <w:sz w:val="22"/>
        </w:rPr>
        <w:t></w:t>
      </w:r>
      <w:r>
        <w:rPr>
          <w:sz w:val="22"/>
        </w:rPr>
        <w:t xml:space="preserve">21 </w:t>
      </w:r>
      <w:r>
        <w:rPr>
          <w:rFonts w:hint="eastAsia" w:ascii="宋体" w:hAnsi="宋体" w:eastAsia="宋体"/>
          <w:sz w:val="21"/>
        </w:rPr>
        <w:t>．</w:t>
      </w:r>
    </w:p>
    <w:p>
      <w:pPr>
        <w:tabs>
          <w:tab w:val="left" w:pos="8471"/>
          <w:tab w:val="left" w:pos="8976"/>
        </w:tabs>
        <w:spacing w:before="39" w:line="303" w:lineRule="exact"/>
        <w:ind w:left="538" w:right="0" w:firstLine="0"/>
        <w:jc w:val="left"/>
        <w:rPr>
          <w:rFonts w:hint="eastAsia" w:ascii="宋体" w:hAnsi="宋体" w:eastAsia="宋体"/>
          <w:sz w:val="21"/>
        </w:rPr>
      </w:pPr>
      <w:r>
        <w:rPr>
          <w:sz w:val="21"/>
        </w:rPr>
        <w:t>27</w:t>
      </w:r>
      <w:r>
        <w:rPr>
          <w:spacing w:val="-19"/>
          <w:sz w:val="21"/>
        </w:rPr>
        <w:t xml:space="preserve"> </w:t>
      </w:r>
      <w:r>
        <w:rPr>
          <w:rFonts w:hint="eastAsia" w:ascii="宋体" w:hAnsi="宋体" w:eastAsia="宋体"/>
          <w:sz w:val="21"/>
        </w:rPr>
        <w:t>．</w:t>
      </w:r>
      <w:r>
        <w:rPr>
          <w:rFonts w:hint="eastAsia" w:ascii="宋体" w:hAnsi="宋体" w:eastAsia="宋体"/>
          <w:spacing w:val="-70"/>
          <w:sz w:val="21"/>
        </w:rPr>
        <w:t xml:space="preserve"> </w:t>
      </w:r>
      <w:r>
        <w:rPr>
          <w:rFonts w:hint="eastAsia" w:ascii="黑体" w:hAnsi="黑体" w:eastAsia="黑体"/>
          <w:sz w:val="21"/>
        </w:rPr>
        <w:t>解</w:t>
      </w:r>
      <w:r>
        <w:rPr>
          <w:rFonts w:hint="eastAsia" w:ascii="黑体" w:hAnsi="黑体" w:eastAsia="黑体"/>
          <w:spacing w:val="70"/>
          <w:sz w:val="21"/>
        </w:rPr>
        <w:t xml:space="preserve"> </w:t>
      </w:r>
      <w:r>
        <w:rPr>
          <w:rFonts w:hint="eastAsia" w:ascii="宋体" w:hAnsi="宋体" w:eastAsia="宋体"/>
          <w:sz w:val="21"/>
        </w:rPr>
        <w:t>设</w:t>
      </w:r>
      <w:r>
        <w:rPr>
          <w:rFonts w:hint="eastAsia" w:ascii="宋体" w:hAnsi="宋体" w:eastAsia="宋体"/>
          <w:spacing w:val="-25"/>
          <w:sz w:val="21"/>
        </w:rPr>
        <w:t xml:space="preserve"> </w:t>
      </w:r>
      <w:r>
        <w:rPr>
          <w:i/>
          <w:sz w:val="22"/>
        </w:rPr>
        <w:t>F</w:t>
      </w:r>
      <w:r>
        <w:rPr>
          <w:i/>
          <w:spacing w:val="-32"/>
          <w:sz w:val="22"/>
        </w:rPr>
        <w:t xml:space="preserve"> </w:t>
      </w:r>
      <w:r>
        <w:rPr>
          <w:sz w:val="22"/>
        </w:rPr>
        <w:t>(</w:t>
      </w:r>
      <w:r>
        <w:rPr>
          <w:spacing w:val="-20"/>
          <w:sz w:val="22"/>
        </w:rPr>
        <w:t xml:space="preserve"> </w:t>
      </w:r>
      <w:r>
        <w:rPr>
          <w:i/>
          <w:sz w:val="22"/>
        </w:rPr>
        <w:t>x</w:t>
      </w:r>
      <w:r>
        <w:rPr>
          <w:sz w:val="22"/>
        </w:rPr>
        <w:t>,</w:t>
      </w:r>
      <w:r>
        <w:rPr>
          <w:spacing w:val="-12"/>
          <w:sz w:val="22"/>
        </w:rPr>
        <w:t xml:space="preserve"> </w:t>
      </w:r>
      <w:r>
        <w:rPr>
          <w:i/>
          <w:spacing w:val="3"/>
          <w:sz w:val="22"/>
        </w:rPr>
        <w:t>y</w:t>
      </w:r>
      <w:r>
        <w:rPr>
          <w:spacing w:val="3"/>
          <w:sz w:val="22"/>
        </w:rPr>
        <w:t>,</w:t>
      </w:r>
      <w:r>
        <w:rPr>
          <w:spacing w:val="-22"/>
          <w:sz w:val="22"/>
        </w:rPr>
        <w:t xml:space="preserve"> </w:t>
      </w:r>
      <w:r>
        <w:rPr>
          <w:i/>
          <w:sz w:val="22"/>
        </w:rPr>
        <w:t>z</w:t>
      </w:r>
      <w:r>
        <w:rPr>
          <w:i/>
          <w:spacing w:val="-25"/>
          <w:sz w:val="22"/>
        </w:rPr>
        <w:t xml:space="preserve"> </w:t>
      </w:r>
      <w:r>
        <w:rPr>
          <w:sz w:val="22"/>
        </w:rPr>
        <w:t>)</w:t>
      </w:r>
      <w:r>
        <w:rPr>
          <w:spacing w:val="-7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pacing w:val="-10"/>
          <w:sz w:val="22"/>
        </w:rPr>
        <w:t xml:space="preserve"> </w:t>
      </w:r>
      <w:r>
        <w:rPr>
          <w:i/>
          <w:spacing w:val="6"/>
          <w:sz w:val="22"/>
        </w:rPr>
        <w:t>e</w:t>
      </w:r>
      <w:r>
        <w:rPr>
          <w:i/>
          <w:spacing w:val="6"/>
          <w:position w:val="10"/>
          <w:sz w:val="12"/>
        </w:rPr>
        <w:t>z</w:t>
      </w:r>
      <w:r>
        <w:rPr>
          <w:i/>
          <w:spacing w:val="41"/>
          <w:position w:val="10"/>
          <w:sz w:val="12"/>
        </w:rPr>
        <w:t xml:space="preserve"> </w:t>
      </w:r>
      <w:r>
        <w:rPr>
          <w:rFonts w:ascii="Symbol" w:hAnsi="Symbol" w:eastAsia="Symbol"/>
          <w:sz w:val="22"/>
        </w:rPr>
        <w:t></w:t>
      </w:r>
      <w:r>
        <w:rPr>
          <w:spacing w:val="-4"/>
          <w:sz w:val="22"/>
        </w:rPr>
        <w:t xml:space="preserve"> </w:t>
      </w:r>
      <w:r>
        <w:rPr>
          <w:i/>
          <w:sz w:val="22"/>
        </w:rPr>
        <w:t>xyz</w:t>
      </w:r>
      <w:r>
        <w:rPr>
          <w:i/>
          <w:spacing w:val="30"/>
          <w:sz w:val="22"/>
        </w:rPr>
        <w:t xml:space="preserve"> </w:t>
      </w:r>
      <w:r>
        <w:rPr>
          <w:rFonts w:hint="eastAsia" w:ascii="宋体" w:hAnsi="宋体" w:eastAsia="宋体"/>
          <w:sz w:val="21"/>
        </w:rPr>
        <w:t>，</w:t>
      </w:r>
      <w:r>
        <w:rPr>
          <w:rFonts w:hint="eastAsia" w:ascii="宋体" w:hAnsi="宋体" w:eastAsia="宋体"/>
          <w:spacing w:val="-70"/>
          <w:sz w:val="21"/>
        </w:rPr>
        <w:t xml:space="preserve"> </w:t>
      </w:r>
      <w:r>
        <w:rPr>
          <w:rFonts w:hint="eastAsia" w:ascii="宋体" w:hAnsi="宋体" w:eastAsia="宋体"/>
          <w:sz w:val="21"/>
        </w:rPr>
        <w:t>则</w:t>
      </w:r>
      <w:r>
        <w:rPr>
          <w:rFonts w:hint="eastAsia" w:ascii="宋体" w:hAnsi="宋体" w:eastAsia="宋体"/>
          <w:spacing w:val="-27"/>
          <w:sz w:val="21"/>
        </w:rPr>
        <w:t xml:space="preserve"> </w:t>
      </w:r>
      <w:r>
        <w:rPr>
          <w:i/>
          <w:sz w:val="22"/>
        </w:rPr>
        <w:t>F</w:t>
      </w:r>
      <w:r>
        <w:rPr>
          <w:i/>
          <w:spacing w:val="-34"/>
          <w:sz w:val="22"/>
        </w:rPr>
        <w:t xml:space="preserve"> </w:t>
      </w:r>
      <w:r>
        <w:rPr>
          <w:rFonts w:ascii="Symbol" w:hAnsi="Symbol" w:eastAsia="Symbol"/>
          <w:position w:val="1"/>
          <w:sz w:val="22"/>
        </w:rPr>
        <w:t></w:t>
      </w:r>
      <w:r>
        <w:rPr>
          <w:spacing w:val="-10"/>
          <w:position w:val="1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pacing w:val="-6"/>
          <w:sz w:val="22"/>
        </w:rPr>
        <w:t xml:space="preserve"> </w:t>
      </w:r>
      <w:r>
        <w:rPr>
          <w:rFonts w:ascii="Symbol" w:hAnsi="Symbol" w:eastAsia="Symbol"/>
          <w:sz w:val="22"/>
        </w:rPr>
        <w:t></w:t>
      </w:r>
      <w:r>
        <w:rPr>
          <w:spacing w:val="-29"/>
          <w:sz w:val="22"/>
        </w:rPr>
        <w:t xml:space="preserve"> </w:t>
      </w:r>
      <w:r>
        <w:rPr>
          <w:i/>
          <w:spacing w:val="12"/>
          <w:sz w:val="22"/>
        </w:rPr>
        <w:t>yz</w:t>
      </w:r>
      <w:r>
        <w:rPr>
          <w:i/>
          <w:spacing w:val="33"/>
          <w:sz w:val="22"/>
        </w:rPr>
        <w:t xml:space="preserve"> </w:t>
      </w:r>
      <w:r>
        <w:rPr>
          <w:rFonts w:hint="eastAsia" w:ascii="宋体" w:hAnsi="宋体" w:eastAsia="宋体"/>
          <w:sz w:val="21"/>
        </w:rPr>
        <w:t>，</w:t>
      </w:r>
      <w:r>
        <w:rPr>
          <w:rFonts w:hint="eastAsia" w:ascii="宋体" w:hAnsi="宋体" w:eastAsia="宋体"/>
          <w:spacing w:val="-26"/>
          <w:sz w:val="21"/>
        </w:rPr>
        <w:t xml:space="preserve"> </w:t>
      </w:r>
      <w:r>
        <w:rPr>
          <w:i/>
          <w:sz w:val="22"/>
        </w:rPr>
        <w:t>F</w:t>
      </w:r>
      <w:r>
        <w:rPr>
          <w:i/>
          <w:spacing w:val="-34"/>
          <w:sz w:val="22"/>
        </w:rPr>
        <w:t xml:space="preserve"> </w:t>
      </w:r>
      <w:r>
        <w:rPr>
          <w:rFonts w:ascii="Symbol" w:hAnsi="Symbol" w:eastAsia="Symbol"/>
          <w:position w:val="1"/>
          <w:sz w:val="22"/>
        </w:rPr>
        <w:t></w:t>
      </w:r>
      <w:r>
        <w:rPr>
          <w:spacing w:val="-3"/>
          <w:position w:val="1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pacing w:val="-6"/>
          <w:sz w:val="22"/>
        </w:rPr>
        <w:t xml:space="preserve"> </w:t>
      </w:r>
      <w:r>
        <w:rPr>
          <w:rFonts w:ascii="Symbol" w:hAnsi="Symbol" w:eastAsia="Symbol"/>
          <w:spacing w:val="12"/>
          <w:sz w:val="22"/>
        </w:rPr>
        <w:t></w:t>
      </w:r>
      <w:r>
        <w:rPr>
          <w:i/>
          <w:spacing w:val="12"/>
          <w:sz w:val="22"/>
        </w:rPr>
        <w:t>xz</w:t>
      </w:r>
      <w:r>
        <w:rPr>
          <w:i/>
          <w:spacing w:val="21"/>
          <w:sz w:val="22"/>
        </w:rPr>
        <w:t xml:space="preserve"> </w:t>
      </w:r>
      <w:r>
        <w:rPr>
          <w:rFonts w:hint="eastAsia" w:ascii="宋体" w:hAnsi="宋体" w:eastAsia="宋体"/>
          <w:sz w:val="21"/>
        </w:rPr>
        <w:t>，</w:t>
      </w:r>
      <w:r>
        <w:rPr>
          <w:rFonts w:hint="eastAsia" w:ascii="宋体" w:hAnsi="宋体" w:eastAsia="宋体"/>
          <w:spacing w:val="-27"/>
          <w:sz w:val="21"/>
        </w:rPr>
        <w:t xml:space="preserve"> </w:t>
      </w:r>
      <w:r>
        <w:rPr>
          <w:i/>
          <w:sz w:val="22"/>
        </w:rPr>
        <w:t>F</w:t>
      </w:r>
      <w:r>
        <w:rPr>
          <w:i/>
          <w:spacing w:val="-35"/>
          <w:sz w:val="22"/>
        </w:rPr>
        <w:t xml:space="preserve"> </w:t>
      </w:r>
      <w:r>
        <w:rPr>
          <w:rFonts w:ascii="Symbol" w:hAnsi="Symbol" w:eastAsia="Symbol"/>
          <w:position w:val="1"/>
          <w:sz w:val="22"/>
        </w:rPr>
        <w:t></w:t>
      </w:r>
      <w:r>
        <w:rPr>
          <w:spacing w:val="-15"/>
          <w:position w:val="1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pacing w:val="-10"/>
          <w:sz w:val="22"/>
        </w:rPr>
        <w:t xml:space="preserve"> </w:t>
      </w:r>
      <w:r>
        <w:rPr>
          <w:i/>
          <w:spacing w:val="6"/>
          <w:sz w:val="22"/>
        </w:rPr>
        <w:t>e</w:t>
      </w:r>
      <w:r>
        <w:rPr>
          <w:i/>
          <w:spacing w:val="6"/>
          <w:position w:val="10"/>
          <w:sz w:val="12"/>
        </w:rPr>
        <w:t>z</w:t>
      </w:r>
      <w:r>
        <w:rPr>
          <w:i/>
          <w:spacing w:val="41"/>
          <w:position w:val="10"/>
          <w:sz w:val="12"/>
        </w:rPr>
        <w:t xml:space="preserve"> </w:t>
      </w:r>
      <w:r>
        <w:rPr>
          <w:rFonts w:ascii="Symbol" w:hAnsi="Symbol" w:eastAsia="Symbol"/>
          <w:sz w:val="22"/>
        </w:rPr>
        <w:t></w:t>
      </w:r>
      <w:r>
        <w:rPr>
          <w:spacing w:val="-4"/>
          <w:sz w:val="22"/>
        </w:rPr>
        <w:t xml:space="preserve"> </w:t>
      </w:r>
      <w:r>
        <w:rPr>
          <w:i/>
          <w:sz w:val="22"/>
        </w:rPr>
        <w:t>x</w:t>
      </w:r>
      <w:r>
        <w:rPr>
          <w:i/>
          <w:spacing w:val="-24"/>
          <w:sz w:val="22"/>
        </w:rPr>
        <w:t xml:space="preserve"> </w:t>
      </w:r>
      <w:r>
        <w:rPr>
          <w:i/>
          <w:sz w:val="22"/>
        </w:rPr>
        <w:t>y</w:t>
      </w:r>
      <w:r>
        <w:rPr>
          <w:i/>
          <w:spacing w:val="26"/>
          <w:sz w:val="22"/>
        </w:rPr>
        <w:t xml:space="preserve"> </w:t>
      </w:r>
      <w:r>
        <w:rPr>
          <w:rFonts w:hint="eastAsia" w:ascii="宋体" w:hAnsi="宋体" w:eastAsia="宋体"/>
          <w:sz w:val="21"/>
        </w:rPr>
        <w:t>．</w:t>
      </w:r>
      <w:r>
        <w:rPr>
          <w:rFonts w:hint="eastAsia" w:ascii="宋体" w:hAnsi="宋体" w:eastAsia="宋体"/>
          <w:spacing w:val="-16"/>
          <w:sz w:val="21"/>
        </w:rPr>
        <w:t xml:space="preserve"> </w:t>
      </w:r>
      <w:r>
        <w:rPr>
          <w:rFonts w:ascii="Symbol" w:hAnsi="Symbol" w:eastAsia="Symbol"/>
          <w:position w:val="14"/>
          <w:sz w:val="22"/>
        </w:rPr>
        <w:t></w:t>
      </w:r>
      <w:r>
        <w:rPr>
          <w:i/>
          <w:position w:val="14"/>
          <w:sz w:val="22"/>
        </w:rPr>
        <w:t>z</w:t>
      </w:r>
      <w:r>
        <w:rPr>
          <w:i/>
          <w:spacing w:val="23"/>
          <w:position w:val="14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ab/>
      </w:r>
      <w:r>
        <w:rPr>
          <w:i/>
          <w:spacing w:val="12"/>
          <w:position w:val="14"/>
          <w:sz w:val="22"/>
        </w:rPr>
        <w:t>yz</w:t>
      </w:r>
      <w:r>
        <w:rPr>
          <w:i/>
          <w:spacing w:val="12"/>
          <w:position w:val="14"/>
          <w:sz w:val="22"/>
        </w:rPr>
        <w:tab/>
      </w:r>
      <w:r>
        <w:rPr>
          <w:rFonts w:hint="eastAsia" w:ascii="宋体" w:hAnsi="宋体" w:eastAsia="宋体"/>
          <w:sz w:val="21"/>
        </w:rPr>
        <w:t>，</w:t>
      </w:r>
    </w:p>
    <w:p>
      <w:pPr>
        <w:tabs>
          <w:tab w:val="left" w:pos="8232"/>
        </w:tabs>
        <w:spacing w:line="20" w:lineRule="exact"/>
        <w:ind w:left="7776" w:right="0" w:firstLine="0"/>
        <w:rPr>
          <w:rFonts w:ascii="宋体"/>
          <w:sz w:val="2"/>
        </w:rPr>
      </w:pPr>
      <w:r>
        <w:rPr>
          <w:rFonts w:ascii="宋体"/>
          <w:sz w:val="2"/>
        </w:rPr>
        <mc:AlternateContent>
          <mc:Choice Requires="wpg">
            <w:drawing>
              <wp:inline distT="0" distB="0" distL="114300" distR="114300">
                <wp:extent cx="144145" cy="6985"/>
                <wp:effectExtent l="0" t="0" r="0" b="0"/>
                <wp:docPr id="62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" cy="6985"/>
                          <a:chOff x="0" y="0"/>
                          <a:chExt cx="227" cy="11"/>
                        </a:xfrm>
                      </wpg:grpSpPr>
                      <wps:wsp>
                        <wps:cNvPr id="61" name="直线 85"/>
                        <wps:cNvSpPr/>
                        <wps:spPr>
                          <a:xfrm>
                            <a:off x="0" y="5"/>
                            <a:ext cx="227" cy="0"/>
                          </a:xfrm>
                          <a:prstGeom prst="line">
                            <a:avLst/>
                          </a:prstGeom>
                          <a:ln w="674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4" o:spid="_x0000_s1026" o:spt="203" style="height:0.55pt;width:11.35pt;" coordsize="227,11" o:gfxdata="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Q/Q/n0wAAAAIBAAAPAAAAAAAAAAEAIAAAACIAAABkcnMvZG93bnJldi54bWxQSwECFAAU&#10;AAAACACHTuJAbn6kZi8CAACxBAAADgAAAAAAAAABACAAAAAiAQAAZHJzL2Uyb0RvYy54bWxQSwUG&#10;AAAAAAYABgBZAQAAwwUAAAAA&#10;">
                <o:lock v:ext="edit" aspectratio="f"/>
                <v:line id="直线 85" o:spid="_x0000_s1026" o:spt="20" style="position:absolute;left:0;top:5;height:0;width:227;" filled="f" stroked="t" coordsize="21600,21600" o:gfxdata="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tb8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30866141732283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ascii="宋体"/>
          <w:sz w:val="2"/>
        </w:rPr>
        <w:tab/>
      </w:r>
      <w:r>
        <w:rPr>
          <w:rFonts w:ascii="宋体"/>
          <w:sz w:val="2"/>
        </w:rPr>
        <mc:AlternateContent>
          <mc:Choice Requires="wpg">
            <w:drawing>
              <wp:inline distT="0" distB="0" distL="114300" distR="114300">
                <wp:extent cx="418465" cy="6985"/>
                <wp:effectExtent l="0" t="0" r="0" b="0"/>
                <wp:docPr id="64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465" cy="6985"/>
                          <a:chOff x="0" y="0"/>
                          <a:chExt cx="659" cy="11"/>
                        </a:xfrm>
                      </wpg:grpSpPr>
                      <wps:wsp>
                        <wps:cNvPr id="63" name="直线 87"/>
                        <wps:cNvSpPr/>
                        <wps:spPr>
                          <a:xfrm>
                            <a:off x="0" y="5"/>
                            <a:ext cx="658" cy="0"/>
                          </a:xfrm>
                          <a:prstGeom prst="line">
                            <a:avLst/>
                          </a:prstGeom>
                          <a:ln w="674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6" o:spid="_x0000_s1026" o:spt="203" style="height:0.55pt;width:32.95pt;" coordsize="659,11" o:gfxdata="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7/6WdMAAAACAQAADwAAAAAAAAABACAAAAAiAAAAZHJzL2Rvd25yZXYueG1sUEsB&#10;AhQAFAAAAAgAh07iQAxdbF0zAgAAsQQAAA4AAAAAAAAAAQAgAAAAIgEAAGRycy9lMm9Eb2MueG1s&#10;UEsFBgAAAAAGAAYAWQEAAMcFAAAAAA==&#10;">
                <o:lock v:ext="edit" aspectratio="f"/>
                <v:line id="直线 87" o:spid="_x0000_s1026" o:spt="20" style="position:absolute;left:0;top:5;height:0;width:658;" filled="f" stroked="t" coordsize="21600,21600" o:gfxdata="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M1Q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30866141732283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rFonts w:ascii="宋体"/>
          <w:sz w:val="2"/>
        </w:rPr>
        <w:sectPr>
          <w:type w:val="continuous"/>
          <w:pgSz w:w="11910" w:h="16840"/>
          <w:pgMar w:top="1380" w:right="1200" w:bottom="780" w:left="1300" w:header="720" w:footer="720" w:gutter="0"/>
        </w:sectPr>
      </w:pPr>
    </w:p>
    <w:p>
      <w:pPr>
        <w:tabs>
          <w:tab w:val="left" w:pos="5354"/>
          <w:tab w:val="left" w:pos="6487"/>
        </w:tabs>
        <w:spacing w:before="0" w:line="120" w:lineRule="exact"/>
        <w:ind w:left="4188" w:right="0" w:firstLine="0"/>
        <w:jc w:val="left"/>
        <w:rPr>
          <w:i/>
          <w:sz w:val="12"/>
        </w:rPr>
      </w:pPr>
      <w:r>
        <w:rPr>
          <w:i/>
          <w:w w:val="105"/>
          <w:sz w:val="12"/>
        </w:rPr>
        <w:t>x</w:t>
      </w:r>
      <w:r>
        <w:rPr>
          <w:i/>
          <w:w w:val="105"/>
          <w:sz w:val="12"/>
        </w:rPr>
        <w:tab/>
      </w:r>
      <w:r>
        <w:rPr>
          <w:i/>
          <w:w w:val="105"/>
          <w:sz w:val="12"/>
        </w:rPr>
        <w:t>y</w:t>
      </w:r>
      <w:r>
        <w:rPr>
          <w:i/>
          <w:w w:val="105"/>
          <w:sz w:val="12"/>
        </w:rPr>
        <w:tab/>
      </w:r>
      <w:r>
        <w:rPr>
          <w:i/>
          <w:w w:val="105"/>
          <w:sz w:val="12"/>
        </w:rPr>
        <w:t>z</w:t>
      </w:r>
    </w:p>
    <w:p>
      <w:pPr>
        <w:spacing w:before="0" w:line="240" w:lineRule="auto"/>
        <w:rPr>
          <w:i/>
          <w:sz w:val="17"/>
        </w:rPr>
      </w:pPr>
    </w:p>
    <w:p>
      <w:pPr>
        <w:tabs>
          <w:tab w:val="left" w:pos="848"/>
          <w:tab w:val="left" w:pos="1318"/>
          <w:tab w:val="left" w:pos="2446"/>
          <w:tab w:val="left" w:pos="2894"/>
          <w:tab w:val="left" w:pos="3569"/>
          <w:tab w:val="left" w:pos="4021"/>
        </w:tabs>
        <w:spacing w:before="0" w:line="313" w:lineRule="exact"/>
        <w:ind w:left="173" w:right="0" w:firstLine="0"/>
        <w:jc w:val="left"/>
        <w:rPr>
          <w:rFonts w:hint="eastAsia" w:ascii="宋体" w:hAnsi="宋体" w:eastAsia="宋体"/>
          <w:sz w:val="21"/>
        </w:rPr>
      </w:pPr>
      <w: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5354955</wp:posOffset>
                </wp:positionH>
                <wp:positionV relativeFrom="paragraph">
                  <wp:posOffset>4445</wp:posOffset>
                </wp:positionV>
                <wp:extent cx="1031875" cy="1407795"/>
                <wp:effectExtent l="0" t="0" r="4445" b="8890"/>
                <wp:wrapNone/>
                <wp:docPr id="111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875" cy="1407795"/>
                          <a:chOff x="8433" y="8"/>
                          <a:chExt cx="1625" cy="2217"/>
                        </a:xfrm>
                      </wpg:grpSpPr>
                      <wps:wsp>
                        <wps:cNvPr id="103" name="任意多边形 89"/>
                        <wps:cNvSpPr/>
                        <wps:spPr>
                          <a:xfrm>
                            <a:off x="8433" y="40"/>
                            <a:ext cx="1625" cy="21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5" h="2184">
                                <a:moveTo>
                                  <a:pt x="148" y="1798"/>
                                </a:moveTo>
                                <a:lnTo>
                                  <a:pt x="148" y="1798"/>
                                </a:lnTo>
                                <a:lnTo>
                                  <a:pt x="148" y="1798"/>
                                </a:lnTo>
                                <a:lnTo>
                                  <a:pt x="148" y="1798"/>
                                </a:lnTo>
                                <a:moveTo>
                                  <a:pt x="996" y="365"/>
                                </a:moveTo>
                                <a:lnTo>
                                  <a:pt x="982" y="361"/>
                                </a:lnTo>
                                <a:lnTo>
                                  <a:pt x="977" y="379"/>
                                </a:lnTo>
                                <a:lnTo>
                                  <a:pt x="966" y="423"/>
                                </a:lnTo>
                                <a:lnTo>
                                  <a:pt x="958" y="450"/>
                                </a:lnTo>
                                <a:lnTo>
                                  <a:pt x="958" y="450"/>
                                </a:lnTo>
                                <a:lnTo>
                                  <a:pt x="946" y="492"/>
                                </a:lnTo>
                                <a:lnTo>
                                  <a:pt x="928" y="554"/>
                                </a:lnTo>
                                <a:lnTo>
                                  <a:pt x="928" y="554"/>
                                </a:lnTo>
                                <a:lnTo>
                                  <a:pt x="928" y="554"/>
                                </a:lnTo>
                                <a:lnTo>
                                  <a:pt x="903" y="641"/>
                                </a:lnTo>
                                <a:lnTo>
                                  <a:pt x="903" y="641"/>
                                </a:lnTo>
                                <a:lnTo>
                                  <a:pt x="890" y="678"/>
                                </a:lnTo>
                                <a:lnTo>
                                  <a:pt x="875" y="726"/>
                                </a:lnTo>
                                <a:lnTo>
                                  <a:pt x="844" y="820"/>
                                </a:lnTo>
                                <a:lnTo>
                                  <a:pt x="807" y="932"/>
                                </a:lnTo>
                                <a:lnTo>
                                  <a:pt x="787" y="991"/>
                                </a:lnTo>
                                <a:lnTo>
                                  <a:pt x="787" y="991"/>
                                </a:lnTo>
                                <a:lnTo>
                                  <a:pt x="787" y="991"/>
                                </a:lnTo>
                                <a:lnTo>
                                  <a:pt x="767" y="1050"/>
                                </a:lnTo>
                                <a:lnTo>
                                  <a:pt x="767" y="1051"/>
                                </a:lnTo>
                                <a:lnTo>
                                  <a:pt x="746" y="1110"/>
                                </a:lnTo>
                                <a:lnTo>
                                  <a:pt x="725" y="1169"/>
                                </a:lnTo>
                                <a:lnTo>
                                  <a:pt x="704" y="1227"/>
                                </a:lnTo>
                                <a:lnTo>
                                  <a:pt x="683" y="1283"/>
                                </a:lnTo>
                                <a:lnTo>
                                  <a:pt x="672" y="1309"/>
                                </a:lnTo>
                                <a:lnTo>
                                  <a:pt x="661" y="1335"/>
                                </a:lnTo>
                                <a:lnTo>
                                  <a:pt x="651" y="1360"/>
                                </a:lnTo>
                                <a:lnTo>
                                  <a:pt x="640" y="1384"/>
                                </a:lnTo>
                                <a:lnTo>
                                  <a:pt x="640" y="1384"/>
                                </a:lnTo>
                                <a:lnTo>
                                  <a:pt x="630" y="1407"/>
                                </a:lnTo>
                                <a:lnTo>
                                  <a:pt x="620" y="1429"/>
                                </a:lnTo>
                                <a:lnTo>
                                  <a:pt x="610" y="1449"/>
                                </a:lnTo>
                                <a:lnTo>
                                  <a:pt x="600" y="1468"/>
                                </a:lnTo>
                                <a:lnTo>
                                  <a:pt x="590" y="1486"/>
                                </a:lnTo>
                                <a:lnTo>
                                  <a:pt x="590" y="1486"/>
                                </a:lnTo>
                                <a:lnTo>
                                  <a:pt x="580" y="1504"/>
                                </a:lnTo>
                                <a:lnTo>
                                  <a:pt x="580" y="1504"/>
                                </a:lnTo>
                                <a:lnTo>
                                  <a:pt x="570" y="1521"/>
                                </a:lnTo>
                                <a:lnTo>
                                  <a:pt x="560" y="1537"/>
                                </a:lnTo>
                                <a:lnTo>
                                  <a:pt x="549" y="1553"/>
                                </a:lnTo>
                                <a:lnTo>
                                  <a:pt x="539" y="1569"/>
                                </a:lnTo>
                                <a:lnTo>
                                  <a:pt x="529" y="1584"/>
                                </a:lnTo>
                                <a:lnTo>
                                  <a:pt x="529" y="1584"/>
                                </a:lnTo>
                                <a:lnTo>
                                  <a:pt x="518" y="1599"/>
                                </a:lnTo>
                                <a:lnTo>
                                  <a:pt x="508" y="1613"/>
                                </a:lnTo>
                                <a:lnTo>
                                  <a:pt x="508" y="1613"/>
                                </a:lnTo>
                                <a:lnTo>
                                  <a:pt x="497" y="1627"/>
                                </a:lnTo>
                                <a:lnTo>
                                  <a:pt x="486" y="1640"/>
                                </a:lnTo>
                                <a:lnTo>
                                  <a:pt x="476" y="1653"/>
                                </a:lnTo>
                                <a:lnTo>
                                  <a:pt x="465" y="1665"/>
                                </a:lnTo>
                                <a:lnTo>
                                  <a:pt x="465" y="1665"/>
                                </a:lnTo>
                                <a:lnTo>
                                  <a:pt x="455" y="1677"/>
                                </a:lnTo>
                                <a:lnTo>
                                  <a:pt x="455" y="1677"/>
                                </a:lnTo>
                                <a:lnTo>
                                  <a:pt x="444" y="1689"/>
                                </a:lnTo>
                                <a:lnTo>
                                  <a:pt x="434" y="1700"/>
                                </a:lnTo>
                                <a:lnTo>
                                  <a:pt x="433" y="1700"/>
                                </a:lnTo>
                                <a:lnTo>
                                  <a:pt x="433" y="1700"/>
                                </a:lnTo>
                                <a:lnTo>
                                  <a:pt x="423" y="1710"/>
                                </a:lnTo>
                                <a:lnTo>
                                  <a:pt x="423" y="1710"/>
                                </a:lnTo>
                                <a:lnTo>
                                  <a:pt x="412" y="1720"/>
                                </a:lnTo>
                                <a:lnTo>
                                  <a:pt x="412" y="1720"/>
                                </a:lnTo>
                                <a:lnTo>
                                  <a:pt x="402" y="1730"/>
                                </a:lnTo>
                                <a:lnTo>
                                  <a:pt x="391" y="1739"/>
                                </a:lnTo>
                                <a:lnTo>
                                  <a:pt x="391" y="1739"/>
                                </a:lnTo>
                                <a:lnTo>
                                  <a:pt x="391" y="1739"/>
                                </a:lnTo>
                                <a:lnTo>
                                  <a:pt x="381" y="1748"/>
                                </a:lnTo>
                                <a:lnTo>
                                  <a:pt x="381" y="1748"/>
                                </a:lnTo>
                                <a:lnTo>
                                  <a:pt x="370" y="1756"/>
                                </a:lnTo>
                                <a:lnTo>
                                  <a:pt x="360" y="1764"/>
                                </a:lnTo>
                                <a:lnTo>
                                  <a:pt x="350" y="1771"/>
                                </a:lnTo>
                                <a:lnTo>
                                  <a:pt x="340" y="1778"/>
                                </a:lnTo>
                                <a:lnTo>
                                  <a:pt x="340" y="1778"/>
                                </a:lnTo>
                                <a:lnTo>
                                  <a:pt x="330" y="1784"/>
                                </a:lnTo>
                                <a:lnTo>
                                  <a:pt x="330" y="1784"/>
                                </a:lnTo>
                                <a:lnTo>
                                  <a:pt x="320" y="1790"/>
                                </a:lnTo>
                                <a:lnTo>
                                  <a:pt x="310" y="1795"/>
                                </a:lnTo>
                                <a:lnTo>
                                  <a:pt x="310" y="1796"/>
                                </a:lnTo>
                                <a:lnTo>
                                  <a:pt x="301" y="1801"/>
                                </a:lnTo>
                                <a:lnTo>
                                  <a:pt x="300" y="1801"/>
                                </a:lnTo>
                                <a:lnTo>
                                  <a:pt x="291" y="1805"/>
                                </a:lnTo>
                                <a:lnTo>
                                  <a:pt x="324" y="1805"/>
                                </a:lnTo>
                                <a:lnTo>
                                  <a:pt x="328" y="1803"/>
                                </a:lnTo>
                                <a:lnTo>
                                  <a:pt x="332" y="1801"/>
                                </a:lnTo>
                                <a:lnTo>
                                  <a:pt x="338" y="1797"/>
                                </a:lnTo>
                                <a:lnTo>
                                  <a:pt x="340" y="1795"/>
                                </a:lnTo>
                                <a:lnTo>
                                  <a:pt x="349" y="1790"/>
                                </a:lnTo>
                                <a:lnTo>
                                  <a:pt x="357" y="1784"/>
                                </a:lnTo>
                                <a:lnTo>
                                  <a:pt x="359" y="1783"/>
                                </a:lnTo>
                                <a:lnTo>
                                  <a:pt x="366" y="1778"/>
                                </a:lnTo>
                                <a:lnTo>
                                  <a:pt x="369" y="1776"/>
                                </a:lnTo>
                                <a:lnTo>
                                  <a:pt x="376" y="1771"/>
                                </a:lnTo>
                                <a:lnTo>
                                  <a:pt x="380" y="1768"/>
                                </a:lnTo>
                                <a:lnTo>
                                  <a:pt x="390" y="1759"/>
                                </a:lnTo>
                                <a:lnTo>
                                  <a:pt x="401" y="1750"/>
                                </a:lnTo>
                                <a:lnTo>
                                  <a:pt x="404" y="1748"/>
                                </a:lnTo>
                                <a:lnTo>
                                  <a:pt x="412" y="1741"/>
                                </a:lnTo>
                                <a:lnTo>
                                  <a:pt x="414" y="1739"/>
                                </a:lnTo>
                                <a:lnTo>
                                  <a:pt x="423" y="1731"/>
                                </a:lnTo>
                                <a:lnTo>
                                  <a:pt x="434" y="1720"/>
                                </a:lnTo>
                                <a:lnTo>
                                  <a:pt x="444" y="1710"/>
                                </a:lnTo>
                                <a:lnTo>
                                  <a:pt x="454" y="1700"/>
                                </a:lnTo>
                                <a:lnTo>
                                  <a:pt x="466" y="1687"/>
                                </a:lnTo>
                                <a:lnTo>
                                  <a:pt x="475" y="1677"/>
                                </a:lnTo>
                                <a:lnTo>
                                  <a:pt x="477" y="1675"/>
                                </a:lnTo>
                                <a:lnTo>
                                  <a:pt x="485" y="1665"/>
                                </a:lnTo>
                                <a:lnTo>
                                  <a:pt x="487" y="1663"/>
                                </a:lnTo>
                                <a:lnTo>
                                  <a:pt x="498" y="1650"/>
                                </a:lnTo>
                                <a:lnTo>
                                  <a:pt x="509" y="1636"/>
                                </a:lnTo>
                                <a:lnTo>
                                  <a:pt x="520" y="1622"/>
                                </a:lnTo>
                                <a:lnTo>
                                  <a:pt x="526" y="1613"/>
                                </a:lnTo>
                                <a:lnTo>
                                  <a:pt x="530" y="1608"/>
                                </a:lnTo>
                                <a:lnTo>
                                  <a:pt x="541" y="1593"/>
                                </a:lnTo>
                                <a:lnTo>
                                  <a:pt x="547" y="1584"/>
                                </a:lnTo>
                                <a:lnTo>
                                  <a:pt x="551" y="1577"/>
                                </a:lnTo>
                                <a:lnTo>
                                  <a:pt x="562" y="1562"/>
                                </a:lnTo>
                                <a:lnTo>
                                  <a:pt x="567" y="1553"/>
                                </a:lnTo>
                                <a:lnTo>
                                  <a:pt x="572" y="1545"/>
                                </a:lnTo>
                                <a:lnTo>
                                  <a:pt x="577" y="1537"/>
                                </a:lnTo>
                                <a:lnTo>
                                  <a:pt x="583" y="1528"/>
                                </a:lnTo>
                                <a:lnTo>
                                  <a:pt x="593" y="1511"/>
                                </a:lnTo>
                                <a:lnTo>
                                  <a:pt x="597" y="1504"/>
                                </a:lnTo>
                                <a:lnTo>
                                  <a:pt x="603" y="1493"/>
                                </a:lnTo>
                                <a:lnTo>
                                  <a:pt x="607" y="1486"/>
                                </a:lnTo>
                                <a:lnTo>
                                  <a:pt x="613" y="1475"/>
                                </a:lnTo>
                                <a:lnTo>
                                  <a:pt x="623" y="1456"/>
                                </a:lnTo>
                                <a:lnTo>
                                  <a:pt x="633" y="1435"/>
                                </a:lnTo>
                                <a:lnTo>
                                  <a:pt x="644" y="1413"/>
                                </a:lnTo>
                                <a:lnTo>
                                  <a:pt x="654" y="1390"/>
                                </a:lnTo>
                                <a:lnTo>
                                  <a:pt x="657" y="1384"/>
                                </a:lnTo>
                                <a:lnTo>
                                  <a:pt x="665" y="1366"/>
                                </a:lnTo>
                                <a:lnTo>
                                  <a:pt x="675" y="1341"/>
                                </a:lnTo>
                                <a:lnTo>
                                  <a:pt x="686" y="1315"/>
                                </a:lnTo>
                                <a:lnTo>
                                  <a:pt x="688" y="1309"/>
                                </a:lnTo>
                                <a:lnTo>
                                  <a:pt x="697" y="1288"/>
                                </a:lnTo>
                                <a:lnTo>
                                  <a:pt x="699" y="1283"/>
                                </a:lnTo>
                                <a:lnTo>
                                  <a:pt x="718" y="1232"/>
                                </a:lnTo>
                                <a:lnTo>
                                  <a:pt x="739" y="1174"/>
                                </a:lnTo>
                                <a:lnTo>
                                  <a:pt x="741" y="1169"/>
                                </a:lnTo>
                                <a:lnTo>
                                  <a:pt x="760" y="1115"/>
                                </a:lnTo>
                                <a:lnTo>
                                  <a:pt x="781" y="1055"/>
                                </a:lnTo>
                                <a:lnTo>
                                  <a:pt x="783" y="1050"/>
                                </a:lnTo>
                                <a:lnTo>
                                  <a:pt x="802" y="996"/>
                                </a:lnTo>
                                <a:lnTo>
                                  <a:pt x="821" y="937"/>
                                </a:lnTo>
                                <a:lnTo>
                                  <a:pt x="823" y="932"/>
                                </a:lnTo>
                                <a:lnTo>
                                  <a:pt x="858" y="825"/>
                                </a:lnTo>
                                <a:lnTo>
                                  <a:pt x="890" y="726"/>
                                </a:lnTo>
                                <a:lnTo>
                                  <a:pt x="905" y="683"/>
                                </a:lnTo>
                                <a:lnTo>
                                  <a:pt x="917" y="645"/>
                                </a:lnTo>
                                <a:lnTo>
                                  <a:pt x="944" y="554"/>
                                </a:lnTo>
                                <a:lnTo>
                                  <a:pt x="961" y="496"/>
                                </a:lnTo>
                                <a:lnTo>
                                  <a:pt x="962" y="492"/>
                                </a:lnTo>
                                <a:lnTo>
                                  <a:pt x="973" y="454"/>
                                </a:lnTo>
                                <a:lnTo>
                                  <a:pt x="974" y="450"/>
                                </a:lnTo>
                                <a:lnTo>
                                  <a:pt x="980" y="426"/>
                                </a:lnTo>
                                <a:lnTo>
                                  <a:pt x="981" y="422"/>
                                </a:lnTo>
                                <a:lnTo>
                                  <a:pt x="988" y="396"/>
                                </a:lnTo>
                                <a:lnTo>
                                  <a:pt x="991" y="383"/>
                                </a:lnTo>
                                <a:lnTo>
                                  <a:pt x="996" y="365"/>
                                </a:lnTo>
                                <a:moveTo>
                                  <a:pt x="1625" y="1821"/>
                                </a:moveTo>
                                <a:lnTo>
                                  <a:pt x="1425" y="1781"/>
                                </a:lnTo>
                                <a:lnTo>
                                  <a:pt x="1506" y="1814"/>
                                </a:lnTo>
                                <a:lnTo>
                                  <a:pt x="309" y="1813"/>
                                </a:lnTo>
                                <a:lnTo>
                                  <a:pt x="316" y="1809"/>
                                </a:lnTo>
                                <a:lnTo>
                                  <a:pt x="317" y="1809"/>
                                </a:lnTo>
                                <a:lnTo>
                                  <a:pt x="324" y="1805"/>
                                </a:lnTo>
                                <a:lnTo>
                                  <a:pt x="291" y="1805"/>
                                </a:lnTo>
                                <a:lnTo>
                                  <a:pt x="283" y="1809"/>
                                </a:lnTo>
                                <a:lnTo>
                                  <a:pt x="283" y="119"/>
                                </a:lnTo>
                                <a:lnTo>
                                  <a:pt x="283" y="119"/>
                                </a:lnTo>
                                <a:lnTo>
                                  <a:pt x="316" y="200"/>
                                </a:lnTo>
                                <a:lnTo>
                                  <a:pt x="296" y="100"/>
                                </a:lnTo>
                                <a:lnTo>
                                  <a:pt x="276" y="0"/>
                                </a:lnTo>
                                <a:lnTo>
                                  <a:pt x="236" y="200"/>
                                </a:lnTo>
                                <a:lnTo>
                                  <a:pt x="268" y="119"/>
                                </a:lnTo>
                                <a:lnTo>
                                  <a:pt x="268" y="1813"/>
                                </a:lnTo>
                                <a:lnTo>
                                  <a:pt x="179" y="1813"/>
                                </a:lnTo>
                                <a:lnTo>
                                  <a:pt x="172" y="1810"/>
                                </a:lnTo>
                                <a:lnTo>
                                  <a:pt x="172" y="1810"/>
                                </a:lnTo>
                                <a:lnTo>
                                  <a:pt x="172" y="1810"/>
                                </a:lnTo>
                                <a:lnTo>
                                  <a:pt x="172" y="1810"/>
                                </a:lnTo>
                                <a:lnTo>
                                  <a:pt x="172" y="1810"/>
                                </a:lnTo>
                                <a:lnTo>
                                  <a:pt x="164" y="1807"/>
                                </a:lnTo>
                                <a:lnTo>
                                  <a:pt x="164" y="1807"/>
                                </a:lnTo>
                                <a:lnTo>
                                  <a:pt x="164" y="1807"/>
                                </a:lnTo>
                                <a:lnTo>
                                  <a:pt x="156" y="1803"/>
                                </a:lnTo>
                                <a:lnTo>
                                  <a:pt x="156" y="1803"/>
                                </a:lnTo>
                                <a:lnTo>
                                  <a:pt x="156" y="1803"/>
                                </a:lnTo>
                                <a:lnTo>
                                  <a:pt x="148" y="1798"/>
                                </a:lnTo>
                                <a:lnTo>
                                  <a:pt x="140" y="1794"/>
                                </a:lnTo>
                                <a:lnTo>
                                  <a:pt x="132" y="1789"/>
                                </a:lnTo>
                                <a:lnTo>
                                  <a:pt x="124" y="1784"/>
                                </a:lnTo>
                                <a:lnTo>
                                  <a:pt x="108" y="1772"/>
                                </a:lnTo>
                                <a:lnTo>
                                  <a:pt x="92" y="1760"/>
                                </a:lnTo>
                                <a:lnTo>
                                  <a:pt x="76" y="1747"/>
                                </a:lnTo>
                                <a:lnTo>
                                  <a:pt x="57" y="1732"/>
                                </a:lnTo>
                                <a:lnTo>
                                  <a:pt x="27" y="1706"/>
                                </a:lnTo>
                                <a:lnTo>
                                  <a:pt x="10" y="1693"/>
                                </a:lnTo>
                                <a:lnTo>
                                  <a:pt x="0" y="1705"/>
                                </a:lnTo>
                                <a:lnTo>
                                  <a:pt x="17" y="1718"/>
                                </a:lnTo>
                                <a:lnTo>
                                  <a:pt x="17" y="1718"/>
                                </a:lnTo>
                                <a:lnTo>
                                  <a:pt x="34" y="1732"/>
                                </a:lnTo>
                                <a:lnTo>
                                  <a:pt x="66" y="1759"/>
                                </a:lnTo>
                                <a:lnTo>
                                  <a:pt x="83" y="1772"/>
                                </a:lnTo>
                                <a:lnTo>
                                  <a:pt x="99" y="1784"/>
                                </a:lnTo>
                                <a:lnTo>
                                  <a:pt x="116" y="1796"/>
                                </a:lnTo>
                                <a:lnTo>
                                  <a:pt x="124" y="1801"/>
                                </a:lnTo>
                                <a:lnTo>
                                  <a:pt x="132" y="1807"/>
                                </a:lnTo>
                                <a:lnTo>
                                  <a:pt x="141" y="1811"/>
                                </a:lnTo>
                                <a:lnTo>
                                  <a:pt x="143" y="1813"/>
                                </a:lnTo>
                                <a:lnTo>
                                  <a:pt x="5" y="1813"/>
                                </a:lnTo>
                                <a:lnTo>
                                  <a:pt x="5" y="1828"/>
                                </a:lnTo>
                                <a:lnTo>
                                  <a:pt x="176" y="1828"/>
                                </a:lnTo>
                                <a:lnTo>
                                  <a:pt x="184" y="1830"/>
                                </a:lnTo>
                                <a:lnTo>
                                  <a:pt x="193" y="1833"/>
                                </a:lnTo>
                                <a:lnTo>
                                  <a:pt x="202" y="1834"/>
                                </a:lnTo>
                                <a:lnTo>
                                  <a:pt x="211" y="1836"/>
                                </a:lnTo>
                                <a:lnTo>
                                  <a:pt x="220" y="1837"/>
                                </a:lnTo>
                                <a:lnTo>
                                  <a:pt x="229" y="1837"/>
                                </a:lnTo>
                                <a:lnTo>
                                  <a:pt x="239" y="1836"/>
                                </a:lnTo>
                                <a:lnTo>
                                  <a:pt x="248" y="1835"/>
                                </a:lnTo>
                                <a:lnTo>
                                  <a:pt x="258" y="1833"/>
                                </a:lnTo>
                                <a:lnTo>
                                  <a:pt x="268" y="1830"/>
                                </a:lnTo>
                                <a:lnTo>
                                  <a:pt x="268" y="2184"/>
                                </a:lnTo>
                                <a:lnTo>
                                  <a:pt x="283" y="2184"/>
                                </a:lnTo>
                                <a:lnTo>
                                  <a:pt x="283" y="1828"/>
                                </a:lnTo>
                                <a:lnTo>
                                  <a:pt x="1506" y="1829"/>
                                </a:lnTo>
                                <a:lnTo>
                                  <a:pt x="1425" y="1861"/>
                                </a:lnTo>
                                <a:lnTo>
                                  <a:pt x="1588" y="1829"/>
                                </a:lnTo>
                                <a:lnTo>
                                  <a:pt x="1588" y="1829"/>
                                </a:lnTo>
                                <a:lnTo>
                                  <a:pt x="1625" y="182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4" name="任意多边形 90"/>
                        <wps:cNvSpPr/>
                        <wps:spPr>
                          <a:xfrm>
                            <a:off x="9045" y="634"/>
                            <a:ext cx="315" cy="12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5" h="1227">
                                <a:moveTo>
                                  <a:pt x="0" y="862"/>
                                </a:moveTo>
                                <a:lnTo>
                                  <a:pt x="0" y="1226"/>
                                </a:lnTo>
                                <a:moveTo>
                                  <a:pt x="315" y="0"/>
                                </a:moveTo>
                                <a:lnTo>
                                  <a:pt x="315" y="1213"/>
                                </a:lnTo>
                              </a:path>
                            </a:pathLst>
                          </a:custGeom>
                          <a:noFill/>
                          <a:ln w="1016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05" name="图片 9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073" y="823"/>
                            <a:ext cx="270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6" name="图片 9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613" y="1755"/>
                            <a:ext cx="265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7" name="文本框 93"/>
                        <wps:cNvSpPr txBox="1"/>
                        <wps:spPr>
                          <a:xfrm>
                            <a:off x="8501" y="7"/>
                            <a:ext cx="9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90" w:lineRule="exact"/>
                                <w:ind w:left="0" w:right="0" w:firstLine="0"/>
                                <w:jc w:val="left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w w:val="101"/>
                                  <w:sz w:val="17"/>
                                </w:rPr>
                                <w:t>y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8" name="文本框 94"/>
                        <wps:cNvSpPr txBox="1"/>
                        <wps:spPr>
                          <a:xfrm>
                            <a:off x="9267" y="150"/>
                            <a:ext cx="402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 xml:space="preserve">y </w:t>
                              </w:r>
                              <w:r>
                                <w:rPr>
                                  <w:rFonts w:ascii="Symbol" w:hAnsi="Symbol"/>
                                  <w:sz w:val="17"/>
                                </w:rPr>
                                <w:t></w:t>
                              </w: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x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9" name="文本框 95"/>
                        <wps:cNvSpPr txBox="1"/>
                        <wps:spPr>
                          <a:xfrm>
                            <a:off x="8482" y="1937"/>
                            <a:ext cx="95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504"/>
                                  <w:tab w:val="left" w:pos="849"/>
                                </w:tabs>
                                <w:spacing w:before="0" w:line="202" w:lineRule="exact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position w:val="1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position w:val="1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0" name="文本框 96"/>
                        <wps:cNvSpPr txBox="1"/>
                        <wps:spPr>
                          <a:xfrm>
                            <a:off x="9958" y="1938"/>
                            <a:ext cx="94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4" w:lineRule="exact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w w:val="104"/>
                                  <w:sz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8" o:spid="_x0000_s1026" o:spt="203" style="position:absolute;left:0pt;margin-left:421.65pt;margin-top:0.35pt;height:110.85pt;width:81.25pt;mso-position-horizontal-relative:page;z-index:251737088;mso-width-relative:page;mso-height-relative:page;" coordorigin="8433,8" coordsize="1625,2217" o:gfxdata="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">
                <o:lock v:ext="edit" aspectratio="f"/>
                <v:shape id="任意多边形 89" o:spid="_x0000_s1026" o:spt="100" style="position:absolute;left:8433;top:40;height:2184;width:1625;" fillcolor="#000000" filled="t" stroked="f" coordsize="1625,2184" o:gfxdata="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LU3wy8AAAA&#10;3AAAAA8AAAAAAAAAAQAgAAAAIgAAAGRycy9kb3ducmV2LnhtbFBLAQIUABQAAAAIAIdO4kAzLwWe&#10;OwAAADkAAAAQAAAAAAAAAAEAIAAAAAsBAABkcnMvc2hhcGV4bWwueG1sUEsFBgAAAAAGAAYAWwEA&#10;ALUDAAAAAA==&#10;" path="m148,1798l148,1798,148,1798,148,1798m996,365l982,361,977,379,966,423,958,450,958,450,946,492,928,554,928,554,928,554,903,641,903,641,890,678,875,726,844,820,807,932,787,991,787,991,787,991,767,1050,767,1051,746,1110,725,1169,704,1227,683,1283,672,1309,661,1335,651,1360,640,1384,640,1384,630,1407,620,1429,610,1449,600,1468,590,1486,590,1486,580,1504,580,1504,570,1521,560,1537,549,1553,539,1569,529,1584,529,1584,518,1599,508,1613,508,1613,497,1627,486,1640,476,1653,465,1665,465,1665,455,1677,455,1677,444,1689,434,1700,433,1700,433,1700,423,1710,423,1710,412,1720,412,1720,402,1730,391,1739,391,1739,391,1739,381,1748,381,1748,370,1756,360,1764,350,1771,340,1778,340,1778,330,1784,330,1784,320,1790,310,1795,310,1796,301,1801,300,1801,291,1805,324,1805,328,1803,332,1801,338,1797,340,1795,349,1790,357,1784,359,1783,366,1778,369,1776,376,1771,380,1768,390,1759,401,1750,404,1748,412,1741,414,1739,423,1731,434,1720,444,1710,454,1700,466,1687,475,1677,477,1675,485,1665,487,1663,498,1650,509,1636,520,1622,526,1613,530,1608,541,1593,547,1584,551,1577,562,1562,567,1553,572,1545,577,1537,583,1528,593,1511,597,1504,603,1493,607,1486,613,1475,623,1456,633,1435,644,1413,654,1390,657,1384,665,1366,675,1341,686,1315,688,1309,697,1288,699,1283,718,1232,739,1174,741,1169,760,1115,781,1055,783,1050,802,996,821,937,823,932,858,825,890,726,905,683,917,645,944,554,961,496,962,492,973,454,974,450,980,426,981,422,988,396,991,383,996,365m1625,1821l1425,1781,1506,1814,309,1813,316,1809,317,1809,324,1805,291,1805,283,1809,283,119,283,119,316,200,296,100,276,0,236,200,268,119,268,1813,179,1813,172,1810,172,1810,172,1810,172,1810,172,1810,164,1807,164,1807,164,1807,156,1803,156,1803,156,1803,148,1798,140,1794,132,1789,124,1784,108,1772,92,1760,76,1747,57,1732,27,1706,10,1693,0,1705,17,1718,17,1718,34,1732,66,1759,83,1772,99,1784,116,1796,124,1801,132,1807,141,1811,143,1813,5,1813,5,1828,176,1828,184,1830,193,1833,202,1834,211,1836,220,1837,229,1837,239,1836,248,1835,258,1833,268,1830,268,2184,283,2184,283,1828,1506,1829,1425,1861,1588,1829,1588,1829,1625,1821e">
                  <v:fill on="t" focussize="0,0"/>
                  <v:stroke on="f"/>
                  <v:imagedata o:title=""/>
                  <o:lock v:ext="edit" aspectratio="f"/>
                </v:shape>
                <v:shape id="任意多边形 90" o:spid="_x0000_s1026" o:spt="100" style="position:absolute;left:9045;top:634;height:1227;width:315;" filled="f" stroked="t" coordsize="315,1227" o:gfxdata="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ncq+8AAAA&#10;3AAAAA8AAAAAAAAAAQAgAAAAIgAAAGRycy9kb3ducmV2LnhtbFBLAQIUABQAAAAIAIdO4kAzLwWe&#10;OwAAADkAAAAQAAAAAAAAAAEAIAAAAAsBAABkcnMvc2hhcGV4bWwueG1sUEsFBgAAAAAGAAYAWwEA&#10;ALUDAAAAAA==&#10;" path="m0,862l0,1226m315,0l315,1213e">
                  <v:fill on="f" focussize="0,0"/>
                  <v:stroke weight="0.8pt" color="#000000" joinstyle="round"/>
                  <v:imagedata o:title=""/>
                  <o:lock v:ext="edit" aspectratio="f"/>
                </v:shape>
                <v:shape id="图片 91" o:spid="_x0000_s1026" o:spt="75" alt="" type="#_x0000_t75" style="position:absolute;left:9073;top:823;height:1016;width:270;" filled="f" o:preferrelative="t" stroked="f" coordsize="21600,21600" o:gfxdata="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+F&#10;5arCAAAA3A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r:id="rId8" o:title=""/>
                  <o:lock v:ext="edit" aspectratio="t"/>
                </v:shape>
                <v:shape id="图片 92" o:spid="_x0000_s1026" o:spt="75" alt="" type="#_x0000_t75" style="position:absolute;left:9613;top:1755;height:251;width:265;" filled="f" o:preferrelative="t" stroked="f" coordsize="21600,21600" o:gfxdata="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P6FP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9" o:title=""/>
                  <o:lock v:ext="edit" aspectratio="t"/>
                </v:shape>
                <v:shape id="文本框 93" o:spid="_x0000_s1026" o:spt="202" type="#_x0000_t202" style="position:absolute;left:8501;top:7;height:190;width:97;" filled="f" stroked="f" coordsize="21600,21600" o:gfxdata="UEsDBAoAAAAAAIdO4kAAAAAAAAAAAAAAAAAEAAAAZHJzL1BLAwQUAAAACACHTuJAKGnOFr0AAADc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vnqB+zPpApn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ac4W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90" w:lineRule="exact"/>
                          <w:ind w:left="0" w:right="0" w:firstLine="0"/>
                          <w:jc w:val="left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101"/>
                            <w:sz w:val="17"/>
                          </w:rPr>
                          <w:t>y</w:t>
                        </w:r>
                      </w:p>
                    </w:txbxContent>
                  </v:textbox>
                </v:shape>
                <v:shape id="文本框 94" o:spid="_x0000_s1026" o:spt="202" type="#_x0000_t202" style="position:absolute;left:9267;top:150;height:214;width:402;" filled="f" stroked="f" coordsize="21600,21600" o:gfxdata="UEsDBAoAAAAAAIdO4kAAAAAAAAAAAAAAAAAEAAAAZHJzL1BLAwQUAAAACACHTuJAWfZaZL4AAADc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I7TyjEy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fZaZ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 xml:space="preserve">y </w:t>
                        </w:r>
                        <w:r>
                          <w:rPr>
                            <w:rFonts w:ascii="Symbol" w:hAnsi="Symbol"/>
                            <w:sz w:val="17"/>
                          </w:rPr>
                          <w:t></w:t>
                        </w:r>
                        <w:r>
                          <w:rPr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x</w:t>
                        </w:r>
                        <w:r>
                          <w:rPr>
                            <w:position w:val="8"/>
                            <w:sz w:val="10"/>
                          </w:rPr>
                          <w:t>2</w:t>
                        </w:r>
                      </w:p>
                    </w:txbxContent>
                  </v:textbox>
                </v:shape>
                <v:shape id="文本框 95" o:spid="_x0000_s1026" o:spt="202" type="#_x0000_t202" style="position:absolute;left:8482;top:1937;height:202;width:956;" filled="f" stroked="f" coordsize="21600,21600" o:gfxdata="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rr//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504"/>
                            <w:tab w:val="left" w:pos="849"/>
                          </w:tabs>
                          <w:spacing w:before="0" w:line="202" w:lineRule="exact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i/>
                            <w:position w:val="1"/>
                            <w:sz w:val="17"/>
                          </w:rPr>
                          <w:t>O</w:t>
                        </w:r>
                        <w:r>
                          <w:rPr>
                            <w:i/>
                            <w:position w:val="1"/>
                            <w:sz w:val="17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>1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>2</w:t>
                        </w:r>
                      </w:p>
                    </w:txbxContent>
                  </v:textbox>
                </v:shape>
                <v:shape id="文本框 96" o:spid="_x0000_s1026" o:spt="202" type="#_x0000_t202" style="position:absolute;left:9958;top:1938;height:186;width:94;" filled="f" stroked="f" coordsize="21600,21600" o:gfxdata="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ZwL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4" w:lineRule="exact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w w:val="104"/>
                            <w:sz w:val="16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ymbol" w:hAnsi="Symbol" w:eastAsia="Symbol"/>
          <w:position w:val="14"/>
          <w:sz w:val="22"/>
        </w:rPr>
        <w:t></w:t>
      </w:r>
      <w:r>
        <w:rPr>
          <w:i/>
          <w:position w:val="14"/>
          <w:sz w:val="22"/>
        </w:rPr>
        <w:t>z</w:t>
      </w:r>
      <w:r>
        <w:rPr>
          <w:i/>
          <w:spacing w:val="24"/>
          <w:position w:val="14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ab/>
      </w:r>
      <w:r>
        <w:rPr>
          <w:i/>
          <w:spacing w:val="10"/>
          <w:position w:val="14"/>
          <w:sz w:val="22"/>
        </w:rPr>
        <w:t>xz</w:t>
      </w:r>
      <w:r>
        <w:rPr>
          <w:i/>
          <w:spacing w:val="10"/>
          <w:position w:val="14"/>
          <w:sz w:val="22"/>
        </w:rPr>
        <w:tab/>
      </w:r>
      <w:r>
        <w:rPr>
          <w:rFonts w:hint="eastAsia" w:ascii="宋体" w:hAnsi="宋体" w:eastAsia="宋体"/>
          <w:sz w:val="21"/>
        </w:rPr>
        <w:t>．</w:t>
      </w:r>
      <w:r>
        <w:rPr>
          <w:rFonts w:hint="eastAsia" w:ascii="宋体" w:hAnsi="宋体" w:eastAsia="宋体"/>
          <w:spacing w:val="28"/>
          <w:sz w:val="21"/>
        </w:rPr>
        <w:t>故</w:t>
      </w:r>
      <w:r>
        <w:rPr>
          <w:rFonts w:hint="eastAsia" w:ascii="宋体" w:hAnsi="宋体" w:eastAsia="宋体"/>
          <w:sz w:val="22"/>
        </w:rPr>
        <w:t>d</w:t>
      </w:r>
      <w:r>
        <w:rPr>
          <w:rFonts w:hint="eastAsia" w:ascii="宋体" w:hAnsi="宋体" w:eastAsia="宋体"/>
          <w:spacing w:val="-88"/>
          <w:sz w:val="22"/>
        </w:rPr>
        <w:t xml:space="preserve"> </w:t>
      </w:r>
      <w:r>
        <w:rPr>
          <w:i/>
          <w:sz w:val="22"/>
        </w:rPr>
        <w:t>z</w:t>
      </w:r>
      <w:r>
        <w:rPr>
          <w:i/>
          <w:spacing w:val="1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ab/>
      </w:r>
      <w:r>
        <w:rPr>
          <w:i/>
          <w:spacing w:val="12"/>
          <w:position w:val="14"/>
          <w:sz w:val="22"/>
        </w:rPr>
        <w:t>yz</w:t>
      </w:r>
      <w:r>
        <w:rPr>
          <w:i/>
          <w:spacing w:val="12"/>
          <w:position w:val="14"/>
          <w:sz w:val="22"/>
        </w:rPr>
        <w:tab/>
      </w:r>
      <w:r>
        <w:rPr>
          <w:rFonts w:hint="eastAsia" w:ascii="宋体" w:hAnsi="宋体" w:eastAsia="宋体"/>
          <w:sz w:val="22"/>
        </w:rPr>
        <w:t>d</w:t>
      </w:r>
      <w:r>
        <w:rPr>
          <w:rFonts w:hint="eastAsia" w:ascii="宋体" w:hAnsi="宋体" w:eastAsia="宋体"/>
          <w:spacing w:val="-87"/>
          <w:sz w:val="22"/>
        </w:rPr>
        <w:t xml:space="preserve"> </w:t>
      </w:r>
      <w:r>
        <w:rPr>
          <w:i/>
          <w:sz w:val="22"/>
        </w:rPr>
        <w:t>x</w:t>
      </w:r>
      <w:r>
        <w:rPr>
          <w:i/>
          <w:spacing w:val="-11"/>
          <w:sz w:val="22"/>
        </w:rPr>
        <w:t xml:space="preserve"> </w:t>
      </w:r>
      <w:r>
        <w:rPr>
          <w:rFonts w:ascii="Symbol" w:hAnsi="Symbol" w:eastAsia="Symbol"/>
          <w:sz w:val="22"/>
        </w:rPr>
        <w:t></w:t>
      </w:r>
      <w:r>
        <w:rPr>
          <w:sz w:val="22"/>
        </w:rPr>
        <w:tab/>
      </w:r>
      <w:r>
        <w:rPr>
          <w:i/>
          <w:spacing w:val="10"/>
          <w:position w:val="14"/>
          <w:sz w:val="22"/>
        </w:rPr>
        <w:t>xz</w:t>
      </w:r>
      <w:r>
        <w:rPr>
          <w:i/>
          <w:spacing w:val="10"/>
          <w:position w:val="14"/>
          <w:sz w:val="22"/>
        </w:rPr>
        <w:tab/>
      </w:r>
      <w:r>
        <w:rPr>
          <w:rFonts w:hint="eastAsia" w:ascii="宋体" w:hAnsi="宋体" w:eastAsia="宋体"/>
          <w:sz w:val="22"/>
        </w:rPr>
        <w:t>d</w:t>
      </w:r>
      <w:r>
        <w:rPr>
          <w:rFonts w:hint="eastAsia" w:ascii="宋体" w:hAnsi="宋体" w:eastAsia="宋体"/>
          <w:spacing w:val="-76"/>
          <w:sz w:val="22"/>
        </w:rPr>
        <w:t xml:space="preserve"> </w:t>
      </w:r>
      <w:r>
        <w:rPr>
          <w:i/>
          <w:sz w:val="22"/>
        </w:rPr>
        <w:t xml:space="preserve">y </w:t>
      </w:r>
      <w:r>
        <w:rPr>
          <w:rFonts w:hint="eastAsia" w:ascii="宋体" w:hAnsi="宋体" w:eastAsia="宋体"/>
          <w:sz w:val="21"/>
        </w:rPr>
        <w:t>．</w:t>
      </w:r>
    </w:p>
    <w:p>
      <w:pPr>
        <w:tabs>
          <w:tab w:val="left" w:pos="2207"/>
          <w:tab w:val="left" w:pos="3333"/>
        </w:tabs>
        <w:spacing w:line="20" w:lineRule="exact"/>
        <w:ind w:left="152" w:right="0" w:firstLine="0"/>
        <w:rPr>
          <w:rFonts w:ascii="宋体"/>
          <w:sz w:val="2"/>
        </w:rPr>
      </w:pPr>
      <w:r>
        <w:rPr>
          <w:rFonts w:ascii="宋体"/>
          <w:sz w:val="2"/>
        </w:rPr>
        <mc:AlternateContent>
          <mc:Choice Requires="wpg">
            <w:drawing>
              <wp:inline distT="0" distB="0" distL="114300" distR="114300">
                <wp:extent cx="146685" cy="6985"/>
                <wp:effectExtent l="0" t="0" r="0" b="0"/>
                <wp:docPr id="66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" cy="6985"/>
                          <a:chOff x="0" y="0"/>
                          <a:chExt cx="231" cy="11"/>
                        </a:xfrm>
                      </wpg:grpSpPr>
                      <wps:wsp>
                        <wps:cNvPr id="65" name="直线 98"/>
                        <wps:cNvSpPr/>
                        <wps:spPr>
                          <a:xfrm>
                            <a:off x="0" y="5"/>
                            <a:ext cx="231" cy="0"/>
                          </a:xfrm>
                          <a:prstGeom prst="line">
                            <a:avLst/>
                          </a:prstGeom>
                          <a:ln w="674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97" o:spid="_x0000_s1026" o:spt="203" style="height:0.55pt;width:11.55pt;" coordsize="231,11" o:gfxdata="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A7XbbSAAAAAgEAAA8AAAAAAAAAAQAgAAAAIgAAAGRycy9kb3ducmV2LnhtbFBLAQIUABQA&#10;AAAIAIdO4kD2AmBZLwIAALEEAAAOAAAAAAAAAAEAIAAAACEBAABkcnMvZTJvRG9jLnhtbFBLBQYA&#10;AAAABgAGAFkBAADCBQAAAAA=&#10;">
                <o:lock v:ext="edit" aspectratio="f"/>
                <v:line id="直线 98" o:spid="_x0000_s1026" o:spt="20" style="position:absolute;left:0;top:5;height:0;width:231;" filled="f" stroked="t" coordsize="21600,21600" o:gfxdata="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Wac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30866141732283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spacing w:val="193"/>
          <w:sz w:val="2"/>
        </w:rPr>
        <w:t xml:space="preserve"> </w:t>
      </w:r>
      <w:r>
        <w:rPr>
          <w:rFonts w:ascii="宋体"/>
          <w:spacing w:val="193"/>
          <w:sz w:val="2"/>
        </w:rPr>
        <mc:AlternateContent>
          <mc:Choice Requires="wpg">
            <w:drawing>
              <wp:inline distT="0" distB="0" distL="114300" distR="114300">
                <wp:extent cx="418465" cy="6985"/>
                <wp:effectExtent l="0" t="0" r="0" b="0"/>
                <wp:docPr id="68" name="组合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465" cy="6985"/>
                          <a:chOff x="0" y="0"/>
                          <a:chExt cx="659" cy="11"/>
                        </a:xfrm>
                      </wpg:grpSpPr>
                      <wps:wsp>
                        <wps:cNvPr id="67" name="直线 100"/>
                        <wps:cNvSpPr/>
                        <wps:spPr>
                          <a:xfrm>
                            <a:off x="0" y="5"/>
                            <a:ext cx="658" cy="0"/>
                          </a:xfrm>
                          <a:prstGeom prst="line">
                            <a:avLst/>
                          </a:prstGeom>
                          <a:ln w="674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99" o:spid="_x0000_s1026" o:spt="203" style="height:0.55pt;width:32.95pt;" coordsize="659,11" o:gfxdata="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+/+lnTAAAAAgEAAA8AAAAAAAAAAQAgAAAAIgAAAGRycy9kb3ducmV2LnhtbFBL&#10;AQIUABQAAAAIAIdO4kBisN0zNAIAALIEAAAOAAAAAAAAAAEAIAAAACIBAABkcnMvZTJvRG9jLnht&#10;bFBLBQYAAAAABgAGAFkBAADIBQAAAAA=&#10;">
                <o:lock v:ext="edit" aspectratio="f"/>
                <v:line id="直线 100" o:spid="_x0000_s1026" o:spt="20" style="position:absolute;left:0;top:5;height:0;width:658;" filled="f" stroked="t" coordsize="21600,21600" o:gfxdata="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IUi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30866141732283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ascii="宋体"/>
          <w:spacing w:val="193"/>
          <w:sz w:val="2"/>
        </w:rPr>
        <w:tab/>
      </w:r>
      <w:r>
        <w:rPr>
          <w:rFonts w:ascii="宋体"/>
          <w:spacing w:val="193"/>
          <w:sz w:val="2"/>
        </w:rPr>
        <mc:AlternateContent>
          <mc:Choice Requires="wpg">
            <w:drawing>
              <wp:inline distT="0" distB="0" distL="114300" distR="114300">
                <wp:extent cx="418465" cy="6985"/>
                <wp:effectExtent l="0" t="0" r="0" b="0"/>
                <wp:docPr id="70" name="组合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465" cy="6985"/>
                          <a:chOff x="0" y="0"/>
                          <a:chExt cx="659" cy="11"/>
                        </a:xfrm>
                      </wpg:grpSpPr>
                      <wps:wsp>
                        <wps:cNvPr id="69" name="直线 102"/>
                        <wps:cNvSpPr/>
                        <wps:spPr>
                          <a:xfrm>
                            <a:off x="0" y="5"/>
                            <a:ext cx="658" cy="0"/>
                          </a:xfrm>
                          <a:prstGeom prst="line">
                            <a:avLst/>
                          </a:prstGeom>
                          <a:ln w="674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1" o:spid="_x0000_s1026" o:spt="203" style="height:0.55pt;width:32.95pt;" coordsize="659,11" o:gfxdata="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+/+lnTAAAAAgEAAA8AAAAAAAAAAQAgAAAAIgAAAGRycy9kb3ducmV2Lnht&#10;bFBLAQIUABQAAAAIAIdO4kC03aMaNwIAALMEAAAOAAAAAAAAAAEAIAAAACIBAABkcnMvZTJvRG9j&#10;LnhtbFBLBQYAAAAABgAGAFkBAADLBQAAAAA=&#10;">
                <o:lock v:ext="edit" aspectratio="f"/>
                <v:line id="直线 102" o:spid="_x0000_s1026" o:spt="20" style="position:absolute;left:0;top:5;height:0;width:658;" filled="f" stroked="t" coordsize="21600,21600" o:gfxdata="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bY8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30866141732283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ascii="宋体"/>
          <w:spacing w:val="193"/>
          <w:sz w:val="2"/>
        </w:rPr>
        <w:tab/>
      </w:r>
      <w:r>
        <w:rPr>
          <w:rFonts w:ascii="宋体"/>
          <w:spacing w:val="193"/>
          <w:sz w:val="2"/>
        </w:rPr>
        <mc:AlternateContent>
          <mc:Choice Requires="wpg">
            <w:drawing>
              <wp:inline distT="0" distB="0" distL="114300" distR="114300">
                <wp:extent cx="418465" cy="6985"/>
                <wp:effectExtent l="0" t="0" r="0" b="0"/>
                <wp:docPr id="54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465" cy="6985"/>
                          <a:chOff x="0" y="0"/>
                          <a:chExt cx="659" cy="11"/>
                        </a:xfrm>
                      </wpg:grpSpPr>
                      <wps:wsp>
                        <wps:cNvPr id="53" name="直线 104"/>
                        <wps:cNvSpPr/>
                        <wps:spPr>
                          <a:xfrm>
                            <a:off x="0" y="5"/>
                            <a:ext cx="658" cy="0"/>
                          </a:xfrm>
                          <a:prstGeom prst="line">
                            <a:avLst/>
                          </a:prstGeom>
                          <a:ln w="674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3" o:spid="_x0000_s1026" o:spt="203" style="height:0.55pt;width:32.95pt;" coordsize="659,11" o:gfxdata="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+/+lnTAAAAAgEAAA8AAAAAAAAAAQAgAAAAIgAAAGRycy9kb3ducmV2LnhtbFBL&#10;AQIUABQAAAAIAIdO4kC/DikCNAIAALMEAAAOAAAAAAAAAAEAIAAAACIBAABkcnMvZTJvRG9jLnht&#10;bFBLBQYAAAAABgAGAFkBAADIBQAAAAA=&#10;">
                <o:lock v:ext="edit" aspectratio="f"/>
                <v:line id="直线 104" o:spid="_x0000_s1026" o:spt="20" style="position:absolute;left:0;top:5;height:0;width:658;" filled="f" stroked="t" coordsize="21600,21600" o:gfxdata="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fnp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30866141732283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630"/>
        </w:tabs>
        <w:spacing w:before="0" w:line="259" w:lineRule="exact"/>
        <w:ind w:left="173" w:right="0" w:firstLine="0"/>
        <w:jc w:val="left"/>
        <w:rPr>
          <w:i/>
          <w:sz w:val="22"/>
        </w:rPr>
      </w:pPr>
      <w:r>
        <w:br w:type="column"/>
      </w:r>
      <w:r>
        <w:rPr>
          <w:rFonts w:ascii="Symbol" w:hAnsi="Symbol"/>
          <w:sz w:val="22"/>
        </w:rPr>
        <w:t></w:t>
      </w:r>
      <w:r>
        <w:rPr>
          <w:i/>
          <w:sz w:val="22"/>
        </w:rPr>
        <w:t>x</w:t>
      </w:r>
      <w:r>
        <w:rPr>
          <w:i/>
          <w:sz w:val="22"/>
        </w:rPr>
        <w:tab/>
      </w:r>
      <w:r>
        <w:rPr>
          <w:i/>
          <w:spacing w:val="6"/>
          <w:sz w:val="22"/>
        </w:rPr>
        <w:t>e</w:t>
      </w:r>
      <w:r>
        <w:rPr>
          <w:i/>
          <w:spacing w:val="6"/>
          <w:position w:val="10"/>
          <w:sz w:val="12"/>
        </w:rPr>
        <w:t xml:space="preserve">z </w:t>
      </w:r>
      <w:r>
        <w:rPr>
          <w:rFonts w:ascii="Symbol" w:hAnsi="Symbol"/>
          <w:sz w:val="22"/>
        </w:rPr>
        <w:t></w:t>
      </w:r>
      <w:r>
        <w:rPr>
          <w:sz w:val="22"/>
        </w:rPr>
        <w:t xml:space="preserve"> </w:t>
      </w:r>
      <w:r>
        <w:rPr>
          <w:i/>
          <w:sz w:val="22"/>
        </w:rPr>
        <w:t>x</w:t>
      </w:r>
      <w:r>
        <w:rPr>
          <w:i/>
          <w:spacing w:val="-29"/>
          <w:sz w:val="22"/>
        </w:rPr>
        <w:t xml:space="preserve"> </w:t>
      </w:r>
      <w:r>
        <w:rPr>
          <w:i/>
          <w:sz w:val="22"/>
        </w:rPr>
        <w:t>y</w:t>
      </w:r>
    </w:p>
    <w:p>
      <w:pPr>
        <w:spacing w:after="0" w:line="259" w:lineRule="exact"/>
        <w:jc w:val="left"/>
        <w:rPr>
          <w:sz w:val="22"/>
        </w:rPr>
        <w:sectPr>
          <w:type w:val="continuous"/>
          <w:pgSz w:w="11910" w:h="16840"/>
          <w:pgMar w:top="1380" w:right="1200" w:bottom="780" w:left="1300" w:header="720" w:footer="720" w:gutter="0"/>
          <w:cols w:equalWidth="0" w:num="2">
            <w:col w:w="6578" w:space="1041"/>
            <w:col w:w="1791"/>
          </w:cols>
        </w:sectPr>
      </w:pPr>
    </w:p>
    <w:p>
      <w:pPr>
        <w:tabs>
          <w:tab w:val="left" w:pos="629"/>
          <w:tab w:val="left" w:pos="2223"/>
          <w:tab w:val="left" w:pos="3349"/>
        </w:tabs>
        <w:spacing w:before="0" w:line="250" w:lineRule="exact"/>
        <w:ind w:left="168" w:right="0" w:firstLine="0"/>
        <w:jc w:val="left"/>
        <w:rPr>
          <w:i/>
          <w:sz w:val="22"/>
        </w:rPr>
      </w:pPr>
      <w:r>
        <w:rPr>
          <w:rFonts w:ascii="Symbol" w:hAnsi="Symbol"/>
          <w:sz w:val="22"/>
        </w:rPr>
        <w:t></w:t>
      </w:r>
      <w:r>
        <w:rPr>
          <w:i/>
          <w:sz w:val="22"/>
        </w:rPr>
        <w:t>y</w:t>
      </w:r>
      <w:r>
        <w:rPr>
          <w:i/>
          <w:sz w:val="22"/>
        </w:rPr>
        <w:tab/>
      </w:r>
      <w:r>
        <w:rPr>
          <w:i/>
          <w:spacing w:val="6"/>
          <w:sz w:val="22"/>
        </w:rPr>
        <w:t>e</w:t>
      </w:r>
      <w:r>
        <w:rPr>
          <w:i/>
          <w:spacing w:val="6"/>
          <w:position w:val="10"/>
          <w:sz w:val="12"/>
        </w:rPr>
        <w:t xml:space="preserve">z  </w:t>
      </w:r>
      <w:r>
        <w:rPr>
          <w:rFonts w:ascii="Symbol" w:hAnsi="Symbol"/>
          <w:sz w:val="22"/>
        </w:rPr>
        <w:t></w:t>
      </w:r>
      <w:r>
        <w:rPr>
          <w:spacing w:val="-4"/>
          <w:sz w:val="22"/>
        </w:rPr>
        <w:t xml:space="preserve"> </w:t>
      </w:r>
      <w:r>
        <w:rPr>
          <w:i/>
          <w:sz w:val="22"/>
        </w:rPr>
        <w:t>x</w:t>
      </w:r>
      <w:r>
        <w:rPr>
          <w:i/>
          <w:spacing w:val="-24"/>
          <w:sz w:val="22"/>
        </w:rPr>
        <w:t xml:space="preserve"> </w:t>
      </w:r>
      <w:r>
        <w:rPr>
          <w:i/>
          <w:sz w:val="22"/>
        </w:rPr>
        <w:t>y</w:t>
      </w:r>
      <w:r>
        <w:rPr>
          <w:i/>
          <w:sz w:val="22"/>
        </w:rPr>
        <w:tab/>
      </w:r>
      <w:r>
        <w:rPr>
          <w:i/>
          <w:spacing w:val="6"/>
          <w:sz w:val="22"/>
        </w:rPr>
        <w:t>e</w:t>
      </w:r>
      <w:r>
        <w:rPr>
          <w:i/>
          <w:spacing w:val="6"/>
          <w:position w:val="10"/>
          <w:sz w:val="12"/>
        </w:rPr>
        <w:t xml:space="preserve">z  </w:t>
      </w:r>
      <w:r>
        <w:rPr>
          <w:rFonts w:ascii="Symbol" w:hAnsi="Symbol"/>
          <w:sz w:val="22"/>
        </w:rPr>
        <w:t></w:t>
      </w:r>
      <w:r>
        <w:rPr>
          <w:spacing w:val="-4"/>
          <w:sz w:val="22"/>
        </w:rPr>
        <w:t xml:space="preserve"> </w:t>
      </w:r>
      <w:r>
        <w:rPr>
          <w:i/>
          <w:sz w:val="22"/>
        </w:rPr>
        <w:t>x</w:t>
      </w:r>
      <w:r>
        <w:rPr>
          <w:i/>
          <w:spacing w:val="-23"/>
          <w:sz w:val="22"/>
        </w:rPr>
        <w:t xml:space="preserve"> </w:t>
      </w:r>
      <w:r>
        <w:rPr>
          <w:i/>
          <w:sz w:val="22"/>
        </w:rPr>
        <w:t>y</w:t>
      </w:r>
      <w:r>
        <w:rPr>
          <w:i/>
          <w:sz w:val="22"/>
        </w:rPr>
        <w:tab/>
      </w:r>
      <w:r>
        <w:rPr>
          <w:i/>
          <w:spacing w:val="6"/>
          <w:sz w:val="22"/>
        </w:rPr>
        <w:t>e</w:t>
      </w:r>
      <w:r>
        <w:rPr>
          <w:i/>
          <w:spacing w:val="6"/>
          <w:position w:val="10"/>
          <w:sz w:val="12"/>
        </w:rPr>
        <w:t xml:space="preserve">z </w:t>
      </w:r>
      <w:r>
        <w:rPr>
          <w:rFonts w:ascii="Symbol" w:hAnsi="Symbol"/>
          <w:sz w:val="22"/>
        </w:rPr>
        <w:t></w:t>
      </w:r>
      <w:r>
        <w:rPr>
          <w:sz w:val="22"/>
        </w:rPr>
        <w:t xml:space="preserve"> </w:t>
      </w:r>
      <w:r>
        <w:rPr>
          <w:i/>
          <w:sz w:val="22"/>
        </w:rPr>
        <w:t>x</w:t>
      </w:r>
      <w:r>
        <w:rPr>
          <w:i/>
          <w:spacing w:val="-29"/>
          <w:sz w:val="22"/>
        </w:rPr>
        <w:t xml:space="preserve"> </w:t>
      </w:r>
      <w:r>
        <w:rPr>
          <w:i/>
          <w:sz w:val="22"/>
        </w:rPr>
        <w:t>y</w:t>
      </w:r>
    </w:p>
    <w:p>
      <w:pPr>
        <w:spacing w:before="4" w:line="240" w:lineRule="auto"/>
        <w:rPr>
          <w:i/>
          <w:sz w:val="10"/>
        </w:rPr>
      </w:pPr>
    </w:p>
    <w:p>
      <w:pPr>
        <w:tabs>
          <w:tab w:val="left" w:pos="1378"/>
        </w:tabs>
        <w:spacing w:before="101"/>
        <w:ind w:left="538" w:right="0" w:firstLine="0"/>
        <w:jc w:val="left"/>
        <w:rPr>
          <w:rFonts w:hint="eastAsia" w:ascii="宋体" w:hAnsi="宋体" w:eastAsia="宋体"/>
          <w:sz w:val="21"/>
        </w:rPr>
      </w:pPr>
      <w:r>
        <w:rPr>
          <w:sz w:val="21"/>
        </w:rPr>
        <w:t>28</w:t>
      </w:r>
      <w:r>
        <w:rPr>
          <w:rFonts w:hint="eastAsia" w:ascii="宋体" w:hAnsi="宋体" w:eastAsia="宋体"/>
          <w:sz w:val="21"/>
        </w:rPr>
        <w:t>．</w:t>
      </w:r>
      <w:r>
        <w:rPr>
          <w:rFonts w:hint="eastAsia" w:ascii="黑体" w:hAnsi="黑体" w:eastAsia="黑体"/>
          <w:sz w:val="21"/>
        </w:rPr>
        <w:t>解</w:t>
      </w:r>
      <w:r>
        <w:rPr>
          <w:rFonts w:hint="eastAsia" w:ascii="黑体" w:hAnsi="黑体" w:eastAsia="黑体"/>
          <w:sz w:val="21"/>
        </w:rPr>
        <w:tab/>
      </w:r>
      <w:r>
        <w:rPr>
          <w:rFonts w:hint="eastAsia" w:ascii="宋体" w:hAnsi="宋体" w:eastAsia="宋体"/>
          <w:sz w:val="21"/>
        </w:rPr>
        <w:t>画出由抛物线</w:t>
      </w:r>
      <w:r>
        <w:rPr>
          <w:rFonts w:hint="eastAsia" w:ascii="宋体" w:hAnsi="宋体" w:eastAsia="宋体"/>
          <w:spacing w:val="-48"/>
          <w:sz w:val="21"/>
        </w:rPr>
        <w:t xml:space="preserve"> </w:t>
      </w:r>
      <w:r>
        <w:rPr>
          <w:i/>
          <w:sz w:val="22"/>
        </w:rPr>
        <w:t xml:space="preserve">y </w:t>
      </w:r>
      <w:r>
        <w:rPr>
          <w:rFonts w:ascii="Symbol" w:hAnsi="Symbol" w:eastAsia="Symbol"/>
          <w:sz w:val="22"/>
        </w:rPr>
        <w:t></w:t>
      </w:r>
      <w:r>
        <w:rPr>
          <w:spacing w:val="4"/>
          <w:sz w:val="22"/>
        </w:rPr>
        <w:t xml:space="preserve"> </w:t>
      </w:r>
      <w:r>
        <w:rPr>
          <w:i/>
          <w:spacing w:val="5"/>
          <w:sz w:val="22"/>
        </w:rPr>
        <w:t>x</w:t>
      </w:r>
      <w:r>
        <w:rPr>
          <w:spacing w:val="5"/>
          <w:position w:val="10"/>
          <w:sz w:val="12"/>
        </w:rPr>
        <w:t>2</w:t>
      </w:r>
      <w:r>
        <w:rPr>
          <w:spacing w:val="8"/>
          <w:position w:val="10"/>
          <w:sz w:val="12"/>
        </w:rPr>
        <w:t xml:space="preserve"> </w:t>
      </w:r>
      <w:r>
        <w:rPr>
          <w:rFonts w:hint="eastAsia" w:ascii="宋体" w:hAnsi="宋体" w:eastAsia="宋体"/>
          <w:sz w:val="21"/>
        </w:rPr>
        <w:t>与直线</w:t>
      </w:r>
      <w:r>
        <w:rPr>
          <w:rFonts w:hint="eastAsia" w:ascii="宋体" w:hAnsi="宋体" w:eastAsia="宋体"/>
          <w:spacing w:val="-58"/>
          <w:sz w:val="21"/>
        </w:rPr>
        <w:t xml:space="preserve"> </w:t>
      </w:r>
      <w:r>
        <w:rPr>
          <w:i/>
          <w:sz w:val="22"/>
        </w:rPr>
        <w:t>x</w:t>
      </w:r>
      <w:r>
        <w:rPr>
          <w:i/>
          <w:spacing w:val="-4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pacing w:val="-31"/>
          <w:sz w:val="22"/>
        </w:rPr>
        <w:t xml:space="preserve"> </w:t>
      </w:r>
      <w:r>
        <w:rPr>
          <w:sz w:val="22"/>
        </w:rPr>
        <w:t>1</w:t>
      </w:r>
      <w:r>
        <w:rPr>
          <w:spacing w:val="-28"/>
          <w:sz w:val="22"/>
        </w:rPr>
        <w:t xml:space="preserve"> </w:t>
      </w:r>
      <w:r>
        <w:rPr>
          <w:rFonts w:hint="eastAsia" w:ascii="宋体" w:hAnsi="宋体" w:eastAsia="宋体"/>
          <w:sz w:val="21"/>
        </w:rPr>
        <w:t>，</w:t>
      </w:r>
      <w:r>
        <w:rPr>
          <w:rFonts w:hint="eastAsia" w:ascii="宋体" w:hAnsi="宋体" w:eastAsia="宋体"/>
          <w:spacing w:val="-57"/>
          <w:sz w:val="21"/>
        </w:rPr>
        <w:t xml:space="preserve"> </w:t>
      </w:r>
      <w:r>
        <w:rPr>
          <w:i/>
          <w:sz w:val="22"/>
        </w:rPr>
        <w:t>x</w:t>
      </w:r>
      <w:r>
        <w:rPr>
          <w:i/>
          <w:spacing w:val="-5"/>
          <w:sz w:val="22"/>
        </w:rPr>
        <w:t xml:space="preserve"> </w:t>
      </w:r>
      <w:r>
        <w:rPr>
          <w:rFonts w:ascii="Symbol" w:hAnsi="Symbol" w:eastAsia="Symbol"/>
          <w:sz w:val="22"/>
        </w:rPr>
        <w:t></w:t>
      </w:r>
      <w:r>
        <w:rPr>
          <w:spacing w:val="-6"/>
          <w:sz w:val="22"/>
        </w:rPr>
        <w:t xml:space="preserve"> </w:t>
      </w:r>
      <w:r>
        <w:rPr>
          <w:sz w:val="22"/>
        </w:rPr>
        <w:t>2</w:t>
      </w:r>
      <w:r>
        <w:rPr>
          <w:spacing w:val="-13"/>
          <w:sz w:val="22"/>
        </w:rPr>
        <w:t xml:space="preserve"> </w:t>
      </w:r>
      <w:r>
        <w:rPr>
          <w:rFonts w:hint="eastAsia" w:ascii="宋体" w:hAnsi="宋体" w:eastAsia="宋体"/>
          <w:sz w:val="21"/>
        </w:rPr>
        <w:t>及</w:t>
      </w:r>
      <w:r>
        <w:rPr>
          <w:rFonts w:hint="eastAsia" w:ascii="宋体" w:hAnsi="宋体" w:eastAsia="宋体"/>
          <w:spacing w:val="-56"/>
          <w:sz w:val="21"/>
        </w:rPr>
        <w:t xml:space="preserve"> </w:t>
      </w:r>
      <w:r>
        <w:rPr>
          <w:i/>
          <w:sz w:val="22"/>
        </w:rPr>
        <w:t>x</w:t>
      </w:r>
      <w:r>
        <w:rPr>
          <w:i/>
          <w:spacing w:val="-20"/>
          <w:sz w:val="22"/>
        </w:rPr>
        <w:t xml:space="preserve"> </w:t>
      </w:r>
      <w:r>
        <w:rPr>
          <w:rFonts w:hint="eastAsia" w:ascii="宋体" w:hAnsi="宋体" w:eastAsia="宋体"/>
          <w:sz w:val="21"/>
        </w:rPr>
        <w:t>轴所围成的</w:t>
      </w:r>
    </w:p>
    <w:p>
      <w:pPr>
        <w:pStyle w:val="5"/>
        <w:spacing w:before="203"/>
        <w:ind w:left="118"/>
      </w:pPr>
      <w:r>
        <w:t xml:space="preserve">平面图形，以及此平面图形绕 </w:t>
      </w:r>
      <w:r>
        <w:rPr>
          <w:rFonts w:ascii="Times New Roman" w:eastAsia="Times New Roman"/>
          <w:i/>
          <w:sz w:val="22"/>
        </w:rPr>
        <w:t xml:space="preserve">x </w:t>
      </w:r>
      <w:r>
        <w:t>轴旋转一周所成的旋转体的图形．</w:t>
      </w:r>
    </w:p>
    <w:p>
      <w:pPr>
        <w:spacing w:after="0"/>
        <w:sectPr>
          <w:type w:val="continuous"/>
          <w:pgSz w:w="11910" w:h="16840"/>
          <w:pgMar w:top="1380" w:right="1200" w:bottom="780" w:left="1300" w:header="720" w:footer="720" w:gutter="0"/>
        </w:sectPr>
      </w:pPr>
    </w:p>
    <w:p>
      <w:pPr>
        <w:spacing w:before="211"/>
        <w:ind w:left="118" w:right="0" w:firstLine="0"/>
        <w:jc w:val="left"/>
        <w:rPr>
          <w:sz w:val="12"/>
        </w:rPr>
      </w:pP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1644015</wp:posOffset>
                </wp:positionH>
                <wp:positionV relativeFrom="paragraph">
                  <wp:posOffset>115570</wp:posOffset>
                </wp:positionV>
                <wp:extent cx="40640" cy="90170"/>
                <wp:effectExtent l="0" t="0" r="0" b="0"/>
                <wp:wrapNone/>
                <wp:docPr id="114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6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29.45pt;margin-top:9.1pt;height:7.1pt;width:3.2pt;mso-position-horizontal-relative:page;z-index:251741184;mso-width-relative:page;mso-height-relative:page;" filled="f" stroked="f" coordsize="21600,21600" o:gfxdata="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sy7XA2AAAAAkBAAAPAAAAAAAA&#10;AAEAIAAAACIAAABkcnMvZG93bnJldi54bWxQSwECFAAUAAAACACHTuJAYjs+zaABAAAl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w w:val="106"/>
                          <w:sz w:val="1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w w:val="99"/>
          <w:sz w:val="21"/>
        </w:rPr>
        <w:t>其面积</w:t>
      </w:r>
      <w:r>
        <w:rPr>
          <w:rFonts w:ascii="宋体" w:hAnsi="宋体"/>
          <w:spacing w:val="-51"/>
          <w:sz w:val="21"/>
        </w:rPr>
        <w:t xml:space="preserve"> </w:t>
      </w:r>
      <w:r>
        <w:rPr>
          <w:i/>
          <w:sz w:val="22"/>
        </w:rPr>
        <w:t>A</w:t>
      </w:r>
      <w:r>
        <w:rPr>
          <w:i/>
          <w:spacing w:val="-13"/>
          <w:sz w:val="22"/>
        </w:rPr>
        <w:t xml:space="preserve"> </w:t>
      </w:r>
      <w:r>
        <w:rPr>
          <w:rFonts w:ascii="Symbol" w:hAnsi="Symbol"/>
          <w:sz w:val="22"/>
        </w:rPr>
        <w:t></w:t>
      </w:r>
      <w:r>
        <w:rPr>
          <w:spacing w:val="-3"/>
          <w:sz w:val="22"/>
        </w:rPr>
        <w:t xml:space="preserve"> </w:t>
      </w:r>
      <w:r>
        <w:rPr>
          <w:rFonts w:ascii="Symbol" w:hAnsi="Symbol"/>
          <w:spacing w:val="16"/>
          <w:position w:val="-7"/>
          <w:sz w:val="33"/>
        </w:rPr>
        <w:t></w:t>
      </w:r>
      <w:r>
        <w:rPr>
          <w:w w:val="106"/>
          <w:position w:val="-11"/>
          <w:sz w:val="12"/>
        </w:rPr>
        <w:t>1</w:t>
      </w:r>
    </w:p>
    <w:p>
      <w:pPr>
        <w:spacing w:before="0" w:line="240" w:lineRule="auto"/>
        <w:rPr>
          <w:sz w:val="21"/>
        </w:rPr>
      </w:pPr>
      <w:r>
        <w:br w:type="column"/>
      </w:r>
    </w:p>
    <w:p>
      <w:pPr>
        <w:spacing w:before="0"/>
        <w:ind w:left="-2" w:right="0" w:firstLine="0"/>
        <w:jc w:val="left"/>
        <w:rPr>
          <w:rFonts w:ascii="Symbol" w:hAnsi="Symbol"/>
          <w:sz w:val="22"/>
        </w:rPr>
      </w:pPr>
      <w:r>
        <w:rPr>
          <w:i/>
          <w:spacing w:val="4"/>
          <w:sz w:val="22"/>
        </w:rPr>
        <w:t>x</w:t>
      </w:r>
      <w:r>
        <w:rPr>
          <w:spacing w:val="4"/>
          <w:position w:val="10"/>
          <w:sz w:val="12"/>
        </w:rPr>
        <w:t>2</w:t>
      </w:r>
      <w:r>
        <w:rPr>
          <w:rFonts w:ascii="宋体" w:hAnsi="宋体"/>
          <w:spacing w:val="4"/>
          <w:sz w:val="22"/>
        </w:rPr>
        <w:t>d</w:t>
      </w:r>
      <w:r>
        <w:rPr>
          <w:rFonts w:ascii="宋体" w:hAnsi="宋体"/>
          <w:spacing w:val="-89"/>
          <w:sz w:val="22"/>
        </w:rPr>
        <w:t xml:space="preserve"> </w:t>
      </w:r>
      <w:r>
        <w:rPr>
          <w:i/>
          <w:sz w:val="22"/>
        </w:rPr>
        <w:t xml:space="preserve">x </w:t>
      </w:r>
      <w:r>
        <w:rPr>
          <w:rFonts w:ascii="Symbol" w:hAnsi="Symbol"/>
          <w:sz w:val="22"/>
        </w:rPr>
        <w:t></w:t>
      </w:r>
    </w:p>
    <w:p>
      <w:pPr>
        <w:spacing w:before="52"/>
        <w:ind w:left="132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2</w:t>
      </w:r>
    </w:p>
    <w:p>
      <w:pPr>
        <w:tabs>
          <w:tab w:val="left" w:pos="621"/>
        </w:tabs>
        <w:spacing w:before="21" w:line="398" w:lineRule="exact"/>
        <w:ind w:left="269" w:right="0" w:firstLine="0"/>
        <w:jc w:val="left"/>
        <w:rPr>
          <w:sz w:val="12"/>
        </w:rPr>
      </w:pPr>
      <w: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2108835</wp:posOffset>
                </wp:positionH>
                <wp:positionV relativeFrom="paragraph">
                  <wp:posOffset>-50800</wp:posOffset>
                </wp:positionV>
                <wp:extent cx="161925" cy="377825"/>
                <wp:effectExtent l="0" t="0" r="0" b="0"/>
                <wp:wrapNone/>
                <wp:docPr id="101" name="组合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377825"/>
                          <a:chOff x="3322" y="-80"/>
                          <a:chExt cx="255" cy="595"/>
                        </a:xfrm>
                      </wpg:grpSpPr>
                      <wps:wsp>
                        <wps:cNvPr id="99" name="任意多边形 107"/>
                        <wps:cNvSpPr/>
                        <wps:spPr>
                          <a:xfrm>
                            <a:off x="3321" y="-81"/>
                            <a:ext cx="250" cy="5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0" h="595">
                                <a:moveTo>
                                  <a:pt x="0" y="297"/>
                                </a:moveTo>
                                <a:lnTo>
                                  <a:pt x="222" y="297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595"/>
                                </a:lnTo>
                              </a:path>
                            </a:pathLst>
                          </a:custGeom>
                          <a:noFill/>
                          <a:ln w="674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" name="文本框 108"/>
                        <wps:cNvSpPr txBox="1"/>
                        <wps:spPr>
                          <a:xfrm>
                            <a:off x="3321" y="-81"/>
                            <a:ext cx="255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24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position w:val="-9"/>
                                  <w:sz w:val="22"/>
                                </w:rPr>
                                <w:t>x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3</w:t>
                              </w:r>
                            </w:p>
                            <w:p>
                              <w:pPr>
                                <w:spacing w:before="57"/>
                                <w:ind w:left="59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6" o:spid="_x0000_s1026" o:spt="203" style="position:absolute;left:0pt;margin-left:166.05pt;margin-top:-4pt;height:29.75pt;width:12.75pt;mso-position-horizontal-relative:page;z-index:251727872;mso-width-relative:page;mso-height-relative:page;" coordorigin="3322,-80" coordsize="255,595" o:gfxdata="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CHSRq02QAAAAkBAAAPAAAAAAAAAAEAIAAAACIAAABkcnMvZG93bnJldi54bWxQSwECFAAU&#10;AAAACACHTuJAYySo1Q0DAABcBwAADgAAAAAAAAABACAAAAAoAQAAZHJzL2Uyb0RvYy54bWxQSwUG&#10;AAAAAAYABgBZAQAApwYAAAAA&#10;">
                <o:lock v:ext="edit" aspectratio="f"/>
                <v:shape id="任意多边形 107" o:spid="_x0000_s1026" o:spt="100" style="position:absolute;left:3321;top:-81;height:595;width:250;" filled="f" stroked="t" coordsize="250,595" o:gfxdata="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mqzZvQAA&#10;ANsAAAAPAAAAAAAAAAEAIAAAACIAAABkcnMvZG93bnJldi54bWxQSwECFAAUAAAACACHTuJAMy8F&#10;njsAAAA5AAAAEAAAAAAAAAABACAAAAAMAQAAZHJzL3NoYXBleG1sLnhtbFBLBQYAAAAABgAGAFsB&#10;AAC2AwAAAAA=&#10;" path="m0,297l222,297m249,0l249,595e">
                  <v:fill on="f" focussize="0,0"/>
                  <v:stroke weight="0.531259842519685pt" color="#000000" joinstyle="round"/>
                  <v:imagedata o:title=""/>
                  <o:lock v:ext="edit" aspectratio="f"/>
                </v:shape>
                <v:shape id="文本框 108" o:spid="_x0000_s1026" o:spt="202" type="#_x0000_t202" style="position:absolute;left:3321;top:-81;height:595;width:255;" filled="f" stroked="f" coordsize="21600,21600" o:gfxdata="UEsDBAoAAAAAAIdO4kAAAAAAAAAAAAAAAAAEAAAAZHJzL1BLAwQUAAAACACHTuJAp4BWYr4AAADc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I/jyjEy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4BWY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"/>
                          <w:ind w:left="24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position w:val="-9"/>
                            <w:sz w:val="22"/>
                          </w:rPr>
                          <w:t>x</w:t>
                        </w:r>
                        <w:r>
                          <w:rPr>
                            <w:w w:val="105"/>
                            <w:sz w:val="12"/>
                          </w:rPr>
                          <w:t>3</w:t>
                        </w:r>
                      </w:p>
                      <w:p>
                        <w:pPr>
                          <w:spacing w:before="57"/>
                          <w:ind w:left="59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63296" behindDoc="1" locked="0" layoutInCell="1" allowOverlap="1">
                <wp:simplePos x="0" y="0"/>
                <wp:positionH relativeFrom="page">
                  <wp:posOffset>2494915</wp:posOffset>
                </wp:positionH>
                <wp:positionV relativeFrom="paragraph">
                  <wp:posOffset>137795</wp:posOffset>
                </wp:positionV>
                <wp:extent cx="83185" cy="0"/>
                <wp:effectExtent l="0" t="0" r="0" b="0"/>
                <wp:wrapNone/>
                <wp:docPr id="47" name="直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9" o:spid="_x0000_s1026" o:spt="20" style="position:absolute;left:0pt;margin-left:196.45pt;margin-top:10.85pt;height:0pt;width:6.55pt;mso-position-horizontal-relative:page;z-index:-252253184;mso-width-relative:page;mso-height-relative:page;" filled="f" stroked="t" coordsize="21600,21600" o:gfxdata="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H0A6DZAAAACQEAAA8AAAAAAAAAAQAgAAAAIgAA&#10;AGRycy9kb3ducmV2LnhtbFBLAQIUABQAAAAIAIdO4kBg81zFzgEAAI4DAAAOAAAAAAAAAAEAIAAA&#10;ACgBAABkcnMvZTJvRG9jLnhtbFBLBQYAAAAABgAGAFkBAABoBQAAAAA=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76608" behindDoc="1" locked="0" layoutInCell="1" allowOverlap="1">
                <wp:simplePos x="0" y="0"/>
                <wp:positionH relativeFrom="page">
                  <wp:posOffset>2503805</wp:posOffset>
                </wp:positionH>
                <wp:positionV relativeFrom="paragraph">
                  <wp:posOffset>158115</wp:posOffset>
                </wp:positionV>
                <wp:extent cx="69850" cy="154940"/>
                <wp:effectExtent l="0" t="0" r="0" b="0"/>
                <wp:wrapNone/>
                <wp:docPr id="51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4" w:lineRule="exact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0" o:spid="_x0000_s1026" o:spt="202" type="#_x0000_t202" style="position:absolute;left:0pt;margin-left:197.15pt;margin-top:12.45pt;height:12.2pt;width:5.5pt;mso-position-horizontal-relative:page;z-index:-252239872;mso-width-relative:page;mso-height-relative:page;" filled="f" stroked="f" coordsize="21600,21600" o:gfxdata="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sKrQbYAAAACQEAAA8AAAAAAAAA&#10;AQAgAAAAIgAAAGRycy9kb3ducmV2LnhtbFBLAQIUABQAAAAIAIdO4kB0xvcCnwEAACU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4" w:lineRule="exact"/>
                        <w:ind w:left="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77632" behindDoc="1" locked="0" layoutInCell="1" allowOverlap="1">
                <wp:simplePos x="0" y="0"/>
                <wp:positionH relativeFrom="page">
                  <wp:posOffset>2501265</wp:posOffset>
                </wp:positionH>
                <wp:positionV relativeFrom="paragraph">
                  <wp:posOffset>-39370</wp:posOffset>
                </wp:positionV>
                <wp:extent cx="69850" cy="154940"/>
                <wp:effectExtent l="0" t="0" r="0" b="0"/>
                <wp:wrapNone/>
                <wp:docPr id="52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4" w:lineRule="exact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1" o:spid="_x0000_s1026" o:spt="202" type="#_x0000_t202" style="position:absolute;left:0pt;margin-left:196.95pt;margin-top:-3.1pt;height:12.2pt;width:5.5pt;mso-position-horizontal-relative:page;z-index:-252238848;mso-width-relative:page;mso-height-relative:page;" filled="f" stroked="f" coordsize="21600,21600" o:gfxdata="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OXR7/2AAAAAkBAAAPAAAAAAAA&#10;AAEAIAAAACIAAABkcnMvZG93bnJldi54bWxQSwECFAAUAAAACACHTuJA+8buhKABAAAl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4" w:lineRule="exact"/>
                        <w:ind w:left="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-4445</wp:posOffset>
                </wp:positionV>
                <wp:extent cx="40640" cy="90170"/>
                <wp:effectExtent l="0" t="0" r="0" b="0"/>
                <wp:wrapNone/>
                <wp:docPr id="115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6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2" o:spid="_x0000_s1026" o:spt="202" type="#_x0000_t202" style="position:absolute;left:0pt;margin-left:285.05pt;margin-top:-0.35pt;height:7.1pt;width:3.2pt;mso-position-horizontal-relative:page;z-index:251744256;mso-width-relative:page;mso-height-relative:page;" filled="f" stroked="f" coordsize="21600,21600" o:gfxdata="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O/h7pdcAAAAIAQAADwAAAAAAAAAB&#10;ACAAAAAiAAAAZHJzL2Rvd25yZXYueG1sUEsBAhQAFAAAAAgAh07iQP5LnPefAQAAJ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w w:val="106"/>
                          <w:sz w:val="1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mbol" w:hAnsi="Symbol"/>
          <w:sz w:val="22"/>
        </w:rPr>
        <w:t></w:t>
      </w:r>
      <w:r>
        <w:rPr>
          <w:sz w:val="22"/>
        </w:rPr>
        <w:tab/>
      </w:r>
      <w:r>
        <w:rPr>
          <w:rFonts w:ascii="宋体" w:hAnsi="宋体"/>
          <w:spacing w:val="3"/>
          <w:w w:val="99"/>
          <w:sz w:val="21"/>
        </w:rPr>
        <w:t>，其体积</w:t>
      </w:r>
      <w:r>
        <w:rPr>
          <w:i/>
          <w:spacing w:val="-2"/>
          <w:sz w:val="22"/>
        </w:rPr>
        <w:t>V</w:t>
      </w:r>
      <w:r>
        <w:rPr>
          <w:i/>
          <w:w w:val="106"/>
          <w:position w:val="-5"/>
          <w:sz w:val="12"/>
        </w:rPr>
        <w:t>x</w:t>
      </w:r>
      <w:r>
        <w:rPr>
          <w:i/>
          <w:spacing w:val="-5"/>
          <w:position w:val="-5"/>
          <w:sz w:val="12"/>
        </w:rPr>
        <w:t xml:space="preserve">   </w:t>
      </w:r>
      <w:r>
        <w:rPr>
          <w:rFonts w:ascii="Symbol" w:hAnsi="Symbol"/>
          <w:spacing w:val="17"/>
          <w:sz w:val="22"/>
        </w:rPr>
        <w:t></w:t>
      </w:r>
      <w:r>
        <w:rPr>
          <w:rFonts w:ascii="Symbol" w:hAnsi="Symbol"/>
          <w:i/>
          <w:spacing w:val="-40"/>
          <w:w w:val="95"/>
          <w:sz w:val="23"/>
        </w:rPr>
        <w:t></w:t>
      </w:r>
      <w:r>
        <w:rPr>
          <w:rFonts w:ascii="Symbol" w:hAnsi="Symbol"/>
          <w:spacing w:val="16"/>
          <w:position w:val="-7"/>
          <w:sz w:val="33"/>
        </w:rPr>
        <w:t></w:t>
      </w:r>
      <w:r>
        <w:rPr>
          <w:w w:val="106"/>
          <w:position w:val="-11"/>
          <w:sz w:val="12"/>
        </w:rPr>
        <w:t>1</w:t>
      </w:r>
    </w:p>
    <w:p>
      <w:pPr>
        <w:spacing w:before="0" w:line="132" w:lineRule="exact"/>
        <w:ind w:left="118" w:right="0" w:firstLine="0"/>
        <w:jc w:val="left"/>
        <w:rPr>
          <w:sz w:val="12"/>
        </w:rPr>
      </w:pPr>
      <w:r>
        <w:rPr>
          <w:w w:val="106"/>
          <w:sz w:val="12"/>
        </w:rPr>
        <w:t>1</w:t>
      </w:r>
    </w:p>
    <w:p>
      <w:pPr>
        <w:spacing w:before="0" w:line="240" w:lineRule="auto"/>
        <w:rPr>
          <w:sz w:val="21"/>
        </w:rPr>
      </w:pPr>
      <w:r>
        <w:br w:type="column"/>
      </w:r>
    </w:p>
    <w:p>
      <w:pPr>
        <w:spacing w:before="0"/>
        <w:ind w:left="-2" w:right="0" w:firstLine="0"/>
        <w:jc w:val="left"/>
        <w:rPr>
          <w:rFonts w:ascii="Symbol" w:hAnsi="Symbol"/>
          <w:sz w:val="22"/>
        </w:rPr>
      </w:pPr>
      <w:r>
        <w:rPr>
          <w:i/>
          <w:spacing w:val="4"/>
          <w:sz w:val="22"/>
        </w:rPr>
        <w:t>x</w:t>
      </w:r>
      <w:r>
        <w:rPr>
          <w:spacing w:val="4"/>
          <w:position w:val="10"/>
          <w:sz w:val="12"/>
        </w:rPr>
        <w:t>4</w:t>
      </w:r>
      <w:r>
        <w:rPr>
          <w:rFonts w:ascii="宋体" w:hAnsi="宋体"/>
          <w:spacing w:val="4"/>
          <w:sz w:val="22"/>
        </w:rPr>
        <w:t>d</w:t>
      </w:r>
      <w:r>
        <w:rPr>
          <w:rFonts w:ascii="宋体" w:hAnsi="宋体"/>
          <w:spacing w:val="-88"/>
          <w:sz w:val="22"/>
        </w:rPr>
        <w:t xml:space="preserve"> </w:t>
      </w:r>
      <w:r>
        <w:rPr>
          <w:i/>
          <w:sz w:val="22"/>
        </w:rPr>
        <w:t xml:space="preserve">x </w:t>
      </w:r>
      <w:r>
        <w:rPr>
          <w:rFonts w:ascii="Symbol" w:hAnsi="Symbol"/>
          <w:spacing w:val="-19"/>
          <w:sz w:val="22"/>
        </w:rPr>
        <w:t></w:t>
      </w:r>
    </w:p>
    <w:p>
      <w:pPr>
        <w:spacing w:before="112" w:line="187" w:lineRule="auto"/>
        <w:ind w:left="-5" w:right="0" w:firstLine="0"/>
        <w:jc w:val="left"/>
        <w:rPr>
          <w:sz w:val="12"/>
        </w:rPr>
      </w:pPr>
      <w:r>
        <w:br w:type="column"/>
      </w:r>
      <w:r>
        <w:rPr>
          <w:rFonts w:ascii="Symbol" w:hAnsi="Symbol"/>
          <w:i/>
          <w:sz w:val="23"/>
        </w:rPr>
        <w:t></w:t>
      </w:r>
      <w:r>
        <w:rPr>
          <w:i/>
          <w:position w:val="-13"/>
          <w:sz w:val="22"/>
        </w:rPr>
        <w:t>x</w:t>
      </w:r>
      <w:r>
        <w:rPr>
          <w:position w:val="-3"/>
          <w:sz w:val="12"/>
        </w:rPr>
        <w:t>5</w:t>
      </w:r>
    </w:p>
    <w:p>
      <w:pPr>
        <w:pStyle w:val="4"/>
        <w:spacing w:line="213" w:lineRule="exact"/>
        <w:ind w:left="40"/>
      </w:pPr>
      <w:r>
        <mc:AlternateContent>
          <mc:Choice Requires="wps">
            <w:drawing>
              <wp:anchor distT="0" distB="0" distL="114300" distR="114300" simplePos="0" relativeHeight="251064320" behindDoc="1" locked="0" layoutInCell="1" allowOverlap="1">
                <wp:simplePos x="0" y="0"/>
                <wp:positionH relativeFrom="page">
                  <wp:posOffset>4084955</wp:posOffset>
                </wp:positionH>
                <wp:positionV relativeFrom="paragraph">
                  <wp:posOffset>-39370</wp:posOffset>
                </wp:positionV>
                <wp:extent cx="102870" cy="0"/>
                <wp:effectExtent l="0" t="0" r="0" b="0"/>
                <wp:wrapNone/>
                <wp:docPr id="48" name="直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" o:spid="_x0000_s1026" o:spt="20" style="position:absolute;left:0pt;margin-left:321.65pt;margin-top:-3.1pt;height:0pt;width:8.1pt;mso-position-horizontal-relative:page;z-index:-252252160;mso-width-relative:page;mso-height-relative:page;" filled="f" stroked="t" coordsize="21600,21600" o:gfxdata="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fbTMbZAAAACQEAAA8AAAAAAAAAAQAgAAAAIgAA&#10;AGRycy9kb3ducmV2LnhtbFBLAQIUABQAAAAIAIdO4kDT+ib0zgEAAI8DAAAOAAAAAAAAAAEAIAAA&#10;ACgBAABkcnMvZTJvRG9jLnhtbFBLBQYAAAAABgAGAFkBAABoBQAAAAA=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w:t>5</w:t>
      </w:r>
    </w:p>
    <w:p>
      <w:pPr>
        <w:tabs>
          <w:tab w:val="left" w:pos="366"/>
        </w:tabs>
        <w:spacing w:before="81" w:line="226" w:lineRule="exact"/>
        <w:ind w:left="49" w:right="0" w:firstLine="0"/>
        <w:jc w:val="left"/>
        <w:rPr>
          <w:rFonts w:ascii="Symbol" w:hAnsi="Symbol"/>
          <w:i/>
          <w:sz w:val="23"/>
        </w:rPr>
      </w:pPr>
      <w:r>
        <w:br w:type="column"/>
      </w:r>
      <w:r>
        <w:rPr>
          <w:position w:val="13"/>
          <w:sz w:val="12"/>
        </w:rPr>
        <w:t>2</w:t>
      </w:r>
      <w:r>
        <w:rPr>
          <w:position w:val="13"/>
          <w:sz w:val="12"/>
        </w:rPr>
        <w:tab/>
      </w:r>
      <w:r>
        <w:rPr>
          <w:spacing w:val="-15"/>
          <w:sz w:val="22"/>
        </w:rPr>
        <w:t>31</w:t>
      </w:r>
      <w:r>
        <w:rPr>
          <w:rFonts w:ascii="Symbol" w:hAnsi="Symbol"/>
          <w:i/>
          <w:spacing w:val="-15"/>
          <w:sz w:val="23"/>
        </w:rPr>
        <w:t></w:t>
      </w:r>
      <w:bookmarkStart w:id="0" w:name="_GoBack"/>
      <w:bookmarkEnd w:id="0"/>
    </w:p>
    <w:p>
      <w:pPr>
        <w:tabs>
          <w:tab w:val="left" w:pos="778"/>
        </w:tabs>
        <w:spacing w:before="0" w:line="168" w:lineRule="exact"/>
        <w:ind w:left="186" w:right="0" w:firstLine="0"/>
        <w:jc w:val="left"/>
        <w:rPr>
          <w:rFonts w:hint="eastAsia" w:ascii="宋体" w:hAnsi="宋体" w:eastAsia="宋体"/>
          <w:sz w:val="21"/>
        </w:rPr>
      </w:pP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4349115</wp:posOffset>
                </wp:positionH>
                <wp:positionV relativeFrom="paragraph">
                  <wp:posOffset>-107950</wp:posOffset>
                </wp:positionV>
                <wp:extent cx="0" cy="342900"/>
                <wp:effectExtent l="4445" t="0" r="10795" b="7620"/>
                <wp:wrapNone/>
                <wp:docPr id="102" name="直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4" o:spid="_x0000_s1026" o:spt="20" style="position:absolute;left:0pt;margin-left:342.45pt;margin-top:-8.5pt;height:27pt;width:0pt;mso-position-horizontal-relative:page;z-index:251730944;mso-width-relative:page;mso-height-relative:page;" filled="f" stroked="t" coordsize="21600,21600" o:gfxdata="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kNfH/XAAAACgEAAA8AAAAAAAAAAQAgAAAAIgAA&#10;AGRycy9kb3ducmV2LnhtbFBLAQIUABQAAAAIAIdO4kCZxRQy0AEAAJADAAAOAAAAAAAAAAEAIAAA&#10;ACYBAABkcnMvZTJvRG9jLnhtbFBLBQYAAAAABgAGAFkBAABoBQAAAAA=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66368" behindDoc="1" locked="0" layoutInCell="1" allowOverlap="1">
                <wp:simplePos x="0" y="0"/>
                <wp:positionH relativeFrom="page">
                  <wp:posOffset>4576445</wp:posOffset>
                </wp:positionH>
                <wp:positionV relativeFrom="paragraph">
                  <wp:posOffset>62865</wp:posOffset>
                </wp:positionV>
                <wp:extent cx="229870" cy="0"/>
                <wp:effectExtent l="0" t="0" r="0" b="0"/>
                <wp:wrapNone/>
                <wp:docPr id="49" name="直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ln w="674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5" o:spid="_x0000_s1026" o:spt="20" style="position:absolute;left:0pt;margin-left:360.35pt;margin-top:4.95pt;height:0pt;width:18.1pt;mso-position-horizontal-relative:page;z-index:-252250112;mso-width-relative:page;mso-height-relative:page;" filled="f" stroked="t" coordsize="21600,21600" o:gfxdata="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ViGUM1gAAAAcBAAAPAAAAAAAAAAEAIAAAACIAAABk&#10;cnMvZG93bnJldi54bWxQSwECFAAUAAAACACHTuJA1XkLC88BAACPAwAADgAAAAAAAAABACAAAAAl&#10;AQAAZHJzL2Uyb0RvYy54bWxQSwUGAAAAAAYABgBZAQAAZgUAAAAA&#10;">
                <v:fill on="f" focussize="0,0"/>
                <v:stroke weight="0.53125984251968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Symbol" w:hAnsi="Symbol" w:eastAsia="Symbol"/>
          <w:sz w:val="22"/>
        </w:rPr>
        <w:t></w:t>
      </w:r>
      <w:r>
        <w:rPr>
          <w:sz w:val="22"/>
        </w:rPr>
        <w:tab/>
      </w:r>
      <w:r>
        <w:rPr>
          <w:rFonts w:hint="eastAsia" w:ascii="宋体" w:hAnsi="宋体" w:eastAsia="宋体"/>
          <w:sz w:val="21"/>
        </w:rPr>
        <w:t>．</w:t>
      </w:r>
    </w:p>
    <w:p>
      <w:pPr>
        <w:tabs>
          <w:tab w:val="left" w:pos="487"/>
        </w:tabs>
        <w:spacing w:before="0" w:line="235" w:lineRule="exact"/>
        <w:ind w:left="35" w:right="0" w:firstLine="0"/>
        <w:jc w:val="left"/>
        <w:rPr>
          <w:sz w:val="22"/>
        </w:rPr>
      </w:pPr>
      <w:r>
        <w:rPr>
          <w:w w:val="105"/>
          <w:position w:val="-4"/>
          <w:sz w:val="12"/>
        </w:rPr>
        <w:t>1</w:t>
      </w:r>
      <w:r>
        <w:rPr>
          <w:w w:val="105"/>
          <w:position w:val="-4"/>
          <w:sz w:val="12"/>
        </w:rPr>
        <w:tab/>
      </w:r>
      <w:r>
        <w:rPr>
          <w:w w:val="105"/>
          <w:sz w:val="22"/>
        </w:rPr>
        <w:t>5</w:t>
      </w:r>
    </w:p>
    <w:sectPr>
      <w:type w:val="continuous"/>
      <w:pgSz w:w="11910" w:h="16840"/>
      <w:pgMar w:top="1380" w:right="1200" w:bottom="780" w:left="1300" w:header="720" w:footer="720" w:gutter="0"/>
      <w:cols w:equalWidth="0" w:num="6">
        <w:col w:w="1354" w:space="40"/>
        <w:col w:w="616" w:space="177"/>
        <w:col w:w="2279" w:space="40"/>
        <w:col w:w="576" w:space="39"/>
        <w:col w:w="388" w:space="40"/>
        <w:col w:w="38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9926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777240</wp:posOffset>
              </wp:positionV>
              <wp:extent cx="5759450" cy="0"/>
              <wp:effectExtent l="0" t="0" r="0" b="0"/>
              <wp:wrapNone/>
              <wp:docPr id="116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70.9pt;margin-top:61.2pt;height:0pt;width:453.5pt;mso-position-horizontal-relative:page;mso-position-vertical-relative:page;z-index:-252323840;mso-width-relative:page;mso-height-relative:page;" filled="f" stroked="t" coordsize="21600,21600" o:gfxdata="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98U47WAAAADAEAAA8AAAAAAAAAAQAgAAAAIgAAAGRy&#10;cy9kb3ducmV2LnhtbFBLAQIUABQAAAAIAIdO4kDjhVrnzgEAAI8DAAAOAAAAAAAAAAEAIAAAACUB&#10;AABkcnMvZTJvRG9jLnhtbFBLBQYAAAAABgAGAFkBAABlBQAAAAA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993664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612775</wp:posOffset>
              </wp:positionV>
              <wp:extent cx="3255010" cy="152400"/>
              <wp:effectExtent l="0" t="0" r="0" b="0"/>
              <wp:wrapNone/>
              <wp:docPr id="1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/>
                            <w:ind w:right="0"/>
                            <w:jc w:val="left"/>
                            <w:rPr>
                              <w:rFonts w:hint="eastAsia" w:ascii="宋体" w:eastAsia="宋体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69.5pt;margin-top:48.25pt;height:12pt;width:256.3pt;mso-position-horizontal-relative:page;mso-position-vertical-relative:page;z-index:-252322816;mso-width-relative:page;mso-height-relative:page;" filled="f" stroked="f" coordsize="21600,21600" o:gfxdata="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OvGLNkAAAAKAQAADwAAAAAA&#10;AAABACAAAAAiAAAAZHJzL2Rvd25yZXYueG1sUEsBAhQAFAAAAAgAh07iQA4NvK+gAQAAJgMAAA4A&#10;AAAAAAAAAQAgAAAAKA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right="0"/>
                      <w:jc w:val="left"/>
                      <w:rPr>
                        <w:rFonts w:hint="eastAsia" w:ascii="宋体" w:eastAsia="宋体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"/>
      <w:lvlJc w:val="left"/>
      <w:pPr>
        <w:ind w:left="697" w:hanging="160"/>
      </w:pPr>
      <w:rPr>
        <w:rFonts w:hint="default" w:ascii="Symbol" w:hAnsi="Symbol" w:eastAsia="Symbol" w:cs="Symbol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9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98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98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97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97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96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9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95" w:hanging="160"/>
      </w:pPr>
      <w:rPr>
        <w:rFonts w:hint="default"/>
        <w:lang w:val="zh-CN" w:eastAsia="zh-CN" w:bidi="zh-CN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upperLetter"/>
      <w:lvlText w:val="%1."/>
      <w:lvlJc w:val="left"/>
      <w:pPr>
        <w:ind w:left="760" w:hanging="234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4" w:hanging="23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68" w:hanging="23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22" w:hanging="23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76" w:hanging="23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30" w:hanging="23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84" w:hanging="23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38" w:hanging="23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92" w:hanging="234"/>
      </w:pPr>
      <w:rPr>
        <w:rFonts w:hint="default"/>
        <w:lang w:val="zh-CN" w:eastAsia="zh-CN" w:bidi="zh-CN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"/>
      <w:lvlJc w:val="left"/>
      <w:pPr>
        <w:ind w:left="18" w:hanging="194"/>
        <w:jc w:val="left"/>
      </w:pPr>
      <w:rPr>
        <w:rFonts w:hint="default" w:ascii="Times New Roman" w:hAnsi="Times New Roman" w:eastAsia="Times New Roman" w:cs="Times New Roman"/>
        <w:spacing w:val="-87"/>
        <w:w w:val="100"/>
        <w:position w:val="14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7" w:hanging="1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4" w:hanging="1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2" w:hanging="1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9" w:hanging="1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6" w:hanging="1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24" w:hanging="1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41" w:hanging="1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59" w:hanging="194"/>
      </w:pPr>
      <w:rPr>
        <w:rFonts w:hint="default"/>
        <w:lang w:val="zh-CN" w:eastAsia="zh-CN" w:bidi="zh-CN"/>
      </w:rPr>
    </w:lvl>
  </w:abstractNum>
  <w:abstractNum w:abstractNumId="3">
    <w:nsid w:val="CF092B84"/>
    <w:multiLevelType w:val="multilevel"/>
    <w:tmpl w:val="CF092B84"/>
    <w:lvl w:ilvl="0" w:tentative="0">
      <w:start w:val="3"/>
      <w:numFmt w:val="upperLetter"/>
      <w:lvlText w:val="%1."/>
      <w:lvlJc w:val="left"/>
      <w:pPr>
        <w:ind w:left="751" w:hanging="22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9" w:hanging="22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9" w:hanging="22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19" w:hanging="22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39" w:hanging="22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59" w:hanging="22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78" w:hanging="22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98" w:hanging="22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18" w:hanging="225"/>
      </w:pPr>
      <w:rPr>
        <w:rFonts w:hint="default"/>
        <w:lang w:val="zh-CN" w:eastAsia="zh-CN" w:bidi="zh-CN"/>
      </w:rPr>
    </w:lvl>
  </w:abstractNum>
  <w:abstractNum w:abstractNumId="4">
    <w:nsid w:val="0053208E"/>
    <w:multiLevelType w:val="multilevel"/>
    <w:tmpl w:val="0053208E"/>
    <w:lvl w:ilvl="0" w:tentative="0">
      <w:start w:val="3"/>
      <w:numFmt w:val="decimal"/>
      <w:lvlText w:val="%1."/>
      <w:lvlJc w:val="left"/>
      <w:pPr>
        <w:ind w:left="854" w:hanging="31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19"/>
        <w:szCs w:val="19"/>
        <w:lang w:val="zh-CN" w:eastAsia="zh-CN" w:bidi="zh-CN"/>
      </w:rPr>
    </w:lvl>
    <w:lvl w:ilvl="1" w:tentative="0">
      <w:start w:val="1"/>
      <w:numFmt w:val="upperLetter"/>
      <w:lvlText w:val="%2."/>
      <w:lvlJc w:val="left"/>
      <w:pPr>
        <w:ind w:left="782" w:hanging="244"/>
        <w:jc w:val="righ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61" w:hanging="24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62" w:hanging="24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64" w:hanging="24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65" w:hanging="24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66" w:hanging="24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68" w:hanging="24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9" w:hanging="244"/>
      </w:pPr>
      <w:rPr>
        <w:rFonts w:hint="default"/>
        <w:lang w:val="zh-CN" w:eastAsia="zh-CN" w:bidi="zh-CN"/>
      </w:rPr>
    </w:lvl>
  </w:abstractNum>
  <w:abstractNum w:abstractNumId="5">
    <w:nsid w:val="0248C179"/>
    <w:multiLevelType w:val="multilevel"/>
    <w:tmpl w:val="0248C179"/>
    <w:lvl w:ilvl="0" w:tentative="0">
      <w:start w:val="24"/>
      <w:numFmt w:val="decimal"/>
      <w:lvlText w:val="%1."/>
      <w:lvlJc w:val="left"/>
      <w:pPr>
        <w:ind w:left="958" w:hanging="4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1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22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5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85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6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4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79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10" w:hanging="420"/>
      </w:pPr>
      <w:rPr>
        <w:rFonts w:hint="default"/>
        <w:lang w:val="zh-CN" w:eastAsia="zh-CN" w:bidi="zh-CN"/>
      </w:rPr>
    </w:lvl>
  </w:abstractNum>
  <w:abstractNum w:abstractNumId="6">
    <w:nsid w:val="03D62ECE"/>
    <w:multiLevelType w:val="multilevel"/>
    <w:tmpl w:val="03D62ECE"/>
    <w:lvl w:ilvl="0" w:tentative="0">
      <w:start w:val="19"/>
      <w:numFmt w:val="decimal"/>
      <w:lvlText w:val="%1."/>
      <w:lvlJc w:val="left"/>
      <w:pPr>
        <w:ind w:left="957" w:hanging="41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41" w:hanging="41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2" w:hanging="4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03" w:hanging="4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84" w:hanging="4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65" w:hanging="4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46" w:hanging="4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28" w:hanging="4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09" w:hanging="419"/>
      </w:pPr>
      <w:rPr>
        <w:rFonts w:hint="default"/>
        <w:lang w:val="zh-CN" w:eastAsia="zh-CN" w:bidi="zh-CN"/>
      </w:rPr>
    </w:lvl>
  </w:abstractNum>
  <w:abstractNum w:abstractNumId="7">
    <w:nsid w:val="25B654F3"/>
    <w:multiLevelType w:val="multilevel"/>
    <w:tmpl w:val="25B654F3"/>
    <w:lvl w:ilvl="0" w:tentative="0">
      <w:start w:val="0"/>
      <w:numFmt w:val="bullet"/>
      <w:lvlText w:val=""/>
      <w:lvlJc w:val="left"/>
      <w:pPr>
        <w:ind w:left="1006" w:hanging="87"/>
      </w:pPr>
      <w:rPr>
        <w:rFonts w:hint="default" w:ascii="Symbol" w:hAnsi="Symbol" w:eastAsia="Symbol" w:cs="Symbol"/>
        <w:w w:val="106"/>
        <w:sz w:val="10"/>
        <w:szCs w:val="1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20" w:hanging="8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40" w:hanging="8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60" w:hanging="8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80" w:hanging="8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00" w:hanging="8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20" w:hanging="8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40" w:hanging="8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60" w:hanging="87"/>
      </w:pPr>
      <w:rPr>
        <w:rFonts w:hint="default"/>
        <w:lang w:val="zh-CN" w:eastAsia="zh-CN" w:bidi="zh-CN"/>
      </w:rPr>
    </w:lvl>
  </w:abstractNum>
  <w:abstractNum w:abstractNumId="8">
    <w:nsid w:val="59ADCABA"/>
    <w:multiLevelType w:val="multilevel"/>
    <w:tmpl w:val="59ADCABA"/>
    <w:lvl w:ilvl="0" w:tentative="0">
      <w:start w:val="1"/>
      <w:numFmt w:val="upperLetter"/>
      <w:lvlText w:val="%1."/>
      <w:lvlJc w:val="left"/>
      <w:pPr>
        <w:ind w:left="771" w:hanging="234"/>
        <w:jc w:val="righ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0" w:hanging="23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-160" w:hanging="23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-629" w:hanging="23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-1099" w:hanging="23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-1568" w:hanging="23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-2038" w:hanging="23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-2508" w:hanging="23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-2977" w:hanging="234"/>
      </w:pPr>
      <w:rPr>
        <w:rFonts w:hint="default"/>
        <w:lang w:val="zh-CN" w:eastAsia="zh-CN" w:bidi="zh-CN"/>
      </w:rPr>
    </w:lvl>
  </w:abstractNum>
  <w:abstractNum w:abstractNumId="9">
    <w:nsid w:val="72183CF9"/>
    <w:multiLevelType w:val="multilevel"/>
    <w:tmpl w:val="72183CF9"/>
    <w:lvl w:ilvl="0" w:tentative="0">
      <w:start w:val="0"/>
      <w:numFmt w:val="bullet"/>
      <w:lvlText w:val=""/>
      <w:lvlJc w:val="left"/>
      <w:pPr>
        <w:ind w:left="178" w:hanging="156"/>
      </w:pPr>
      <w:rPr>
        <w:rFonts w:hint="default" w:ascii="Symbol" w:hAnsi="Symbol" w:eastAsia="Symbol" w:cs="Symbol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9" w:hanging="15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8" w:hanging="15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7" w:hanging="15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96" w:hanging="15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25" w:hanging="15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54" w:hanging="15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83" w:hanging="15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12" w:hanging="156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D96F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46"/>
      <w:outlineLvl w:val="1"/>
    </w:pPr>
    <w:rPr>
      <w:rFonts w:ascii="Symbol" w:hAnsi="Symbol" w:eastAsia="Symbol" w:cs="Symbol"/>
      <w:sz w:val="33"/>
      <w:szCs w:val="33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18"/>
      <w:outlineLvl w:val="2"/>
    </w:pPr>
    <w:rPr>
      <w:rFonts w:ascii="黑体" w:hAnsi="黑体" w:eastAsia="黑体" w:cs="黑体"/>
      <w:sz w:val="24"/>
      <w:szCs w:val="2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outlineLvl w:val="3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854" w:hanging="316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2019-03-26T03:39:00Z</dcterms:created>
  <dc:creator>lyh</dc:creator>
  <cp:lastModifiedBy>ouyang</cp:lastModifiedBy>
  <dcterms:modified xsi:type="dcterms:W3CDTF">2019-03-26T03:43:33Z</dcterms:modified>
  <dc:subject>2013成考专升本复习资料</dc:subject>
  <dc:title>模拟测试_基础篇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2019-03-26T00:00:00Z</vt:filetime>
  </property>
  <property fmtid="{D5CDD505-2E9C-101B-9397-08002B2CF9AE}" pid="5" name="KSOProductBuildVer">
    <vt:lpwstr>2052-11.1.0.8527</vt:lpwstr>
  </property>
</Properties>
</file>